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B" w:rsidRDefault="00432DAB" w:rsidP="00432DAB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  <w:b/>
          <w:bCs/>
          <w:lang w:val="kk-KZ"/>
        </w:rPr>
        <w:t>ұйрық №86, 20.10.2023                                             Приказ №86,20.10.2023</w:t>
      </w:r>
    </w:p>
    <w:p w:rsidR="00432DAB" w:rsidRDefault="00432DAB" w:rsidP="00432DAB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</w:p>
    <w:p w:rsidR="00432DAB" w:rsidRDefault="00432DAB" w:rsidP="00432DA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«Қамқоршылық кеңесінің тізімін бекіту туралы»</w:t>
      </w:r>
    </w:p>
    <w:p w:rsidR="00432DAB" w:rsidRPr="006F63F7" w:rsidRDefault="00432DAB" w:rsidP="00432DAB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6F63F7">
        <w:rPr>
          <w:rFonts w:ascii="Times New Roman" w:hAnsi="Times New Roman" w:cs="Times New Roman"/>
          <w:bCs/>
          <w:lang w:val="kk-KZ"/>
        </w:rPr>
        <w:t xml:space="preserve">«Ақмола облысы білім басқармасының Зеренді ауданы бойынша білім бөлімі» ММ-нің 20.10.23 күнгі №456 бұйрығы негізінде </w:t>
      </w:r>
    </w:p>
    <w:p w:rsidR="00432DAB" w:rsidRPr="006F63F7" w:rsidRDefault="00432DAB" w:rsidP="00432DAB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6F63F7">
        <w:rPr>
          <w:rFonts w:ascii="Times New Roman" w:hAnsi="Times New Roman" w:cs="Times New Roman"/>
          <w:bCs/>
          <w:lang w:val="kk-KZ"/>
        </w:rPr>
        <w:t>Бұйырамын:</w:t>
      </w:r>
    </w:p>
    <w:p w:rsidR="00432DAB" w:rsidRPr="006F63F7" w:rsidRDefault="00432DAB" w:rsidP="00432D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6F63F7">
        <w:rPr>
          <w:rFonts w:ascii="Times New Roman" w:hAnsi="Times New Roman" w:cs="Times New Roman"/>
          <w:bCs/>
          <w:lang w:val="kk-KZ"/>
        </w:rPr>
        <w:t>Қамқоршылық кеңес</w:t>
      </w:r>
      <w:r>
        <w:rPr>
          <w:rFonts w:ascii="Times New Roman" w:hAnsi="Times New Roman" w:cs="Times New Roman"/>
          <w:bCs/>
          <w:lang w:val="kk-KZ"/>
        </w:rPr>
        <w:t xml:space="preserve"> ұйымы</w:t>
      </w:r>
      <w:r w:rsidRPr="006F63F7">
        <w:rPr>
          <w:rFonts w:ascii="Times New Roman" w:hAnsi="Times New Roman" w:cs="Times New Roman"/>
          <w:bCs/>
          <w:lang w:val="kk-KZ"/>
        </w:rPr>
        <w:t xml:space="preserve"> құрылып,  қызметі бекітілсін.</w:t>
      </w:r>
    </w:p>
    <w:p w:rsidR="00432DAB" w:rsidRDefault="00432DAB" w:rsidP="00432D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6F63F7">
        <w:rPr>
          <w:rFonts w:ascii="Times New Roman" w:hAnsi="Times New Roman" w:cs="Times New Roman"/>
          <w:bCs/>
          <w:lang w:val="kk-KZ"/>
        </w:rPr>
        <w:t>Қамқоршылық кеңес төмендегі тізімде жасақталсын:</w:t>
      </w:r>
    </w:p>
    <w:tbl>
      <w:tblPr>
        <w:tblStyle w:val="a3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  <w:gridCol w:w="4584"/>
      </w:tblGrid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Какенов Серік Амантаевич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ТОО«Игілік. Астық» директоры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Искаков Қанат Серікұлы 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«Искаков» жеке кәсіпкер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Ақмағанбетов Медет Сайранбекович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«Қанай би» ауылдық округінің бас маманы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Шарипова Кульжан Амангельдиновна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ш/о ата –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Абуова Айнагүл Алихановна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2-сынып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 -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Мукажанова Сауле Сагитовна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3-сынып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 –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Жумагулов Мереке Сабырович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5-сынып ата -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Нугуманова Раушан Жантаевна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6-сынып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 -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Жусупова Райгүл Гизатуллаевна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7-сыны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 </w:t>
            </w: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 -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Нугуманов Саятбек Сайлаубекович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 дәрігері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8-сынып ата –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Шайкенова Жанар Қуанышбековна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10-сынып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 -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Уразбекова Арайлым Абаевна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4-сынып ата - анасы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Қалдарбек Айкүміс Меңлібекқызы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медбике</w:t>
            </w:r>
          </w:p>
        </w:tc>
      </w:tr>
      <w:tr w:rsidR="00432DAB" w:rsidRPr="006F63F7" w:rsidTr="00C6244D">
        <w:tc>
          <w:tcPr>
            <w:tcW w:w="3321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Маймышева Салима Қазиевна</w:t>
            </w:r>
          </w:p>
        </w:tc>
        <w:tc>
          <w:tcPr>
            <w:tcW w:w="4584" w:type="dxa"/>
          </w:tcPr>
          <w:p w:rsidR="00432DAB" w:rsidRPr="006F63F7" w:rsidRDefault="00432DAB" w:rsidP="00C624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63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ісінің меңгерушісі</w:t>
            </w:r>
          </w:p>
        </w:tc>
      </w:tr>
    </w:tbl>
    <w:p w:rsidR="00432DAB" w:rsidRPr="006F63F7" w:rsidRDefault="00432DAB" w:rsidP="00432DAB">
      <w:pPr>
        <w:pStyle w:val="a4"/>
        <w:spacing w:after="0" w:line="240" w:lineRule="auto"/>
        <w:rPr>
          <w:rFonts w:ascii="Times New Roman" w:hAnsi="Times New Roman" w:cs="Times New Roman"/>
          <w:bCs/>
          <w:lang w:val="kk-KZ"/>
        </w:rPr>
      </w:pPr>
    </w:p>
    <w:p w:rsidR="00432DAB" w:rsidRPr="006F63F7" w:rsidRDefault="00432DAB" w:rsidP="00432DAB">
      <w:pPr>
        <w:pStyle w:val="a4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</w:p>
    <w:p w:rsidR="00432DAB" w:rsidRPr="004C3429" w:rsidRDefault="00432DAB" w:rsidP="00432DAB">
      <w:pPr>
        <w:pStyle w:val="a4"/>
        <w:ind w:left="0" w:firstLine="426"/>
        <w:jc w:val="both"/>
        <w:rPr>
          <w:rFonts w:ascii="Times New Roman" w:hAnsi="Times New Roman" w:cs="Times New Roman"/>
          <w:lang w:val="kk-KZ"/>
        </w:rPr>
      </w:pPr>
    </w:p>
    <w:p w:rsidR="00432DAB" w:rsidRPr="004C3429" w:rsidRDefault="00432DAB" w:rsidP="00432DAB">
      <w:pPr>
        <w:ind w:firstLine="426"/>
        <w:jc w:val="both"/>
        <w:rPr>
          <w:rFonts w:ascii="Times New Roman" w:hAnsi="Times New Roman" w:cs="Times New Roman"/>
          <w:lang w:val="kk-KZ"/>
        </w:rPr>
      </w:pPr>
      <w:r w:rsidRPr="00011260">
        <w:rPr>
          <w:rFonts w:ascii="Times New Roman" w:hAnsi="Times New Roman" w:cs="Times New Roman"/>
          <w:lang w:val="kk-KZ"/>
        </w:rPr>
        <w:t> </w:t>
      </w:r>
    </w:p>
    <w:p w:rsidR="00432DAB" w:rsidRPr="004C3429" w:rsidRDefault="00432DAB" w:rsidP="00432DAB">
      <w:pPr>
        <w:pStyle w:val="a4"/>
        <w:ind w:left="0" w:firstLine="426"/>
        <w:jc w:val="both"/>
        <w:rPr>
          <w:rFonts w:ascii="Times New Roman" w:hAnsi="Times New Roman" w:cs="Times New Roman"/>
          <w:lang w:val="kk-KZ"/>
        </w:rPr>
      </w:pPr>
      <w:r w:rsidRPr="00011260">
        <w:rPr>
          <w:rFonts w:ascii="Times New Roman" w:hAnsi="Times New Roman" w:cs="Times New Roman"/>
          <w:lang w:val="kk-KZ"/>
        </w:rPr>
        <w:t> </w:t>
      </w:r>
    </w:p>
    <w:p w:rsidR="00432DAB" w:rsidRDefault="00432DAB" w:rsidP="00432DAB">
      <w:pPr>
        <w:pStyle w:val="a4"/>
        <w:ind w:left="426"/>
        <w:rPr>
          <w:rFonts w:ascii="Times New Roman" w:hAnsi="Times New Roman" w:cs="Times New Roman"/>
          <w:lang w:val="kk-KZ"/>
        </w:rPr>
      </w:pPr>
    </w:p>
    <w:p w:rsidR="00432DAB" w:rsidRPr="006F63F7" w:rsidRDefault="00432DAB" w:rsidP="00432DAB">
      <w:pPr>
        <w:rPr>
          <w:lang w:val="kk-KZ"/>
        </w:rPr>
      </w:pPr>
    </w:p>
    <w:p w:rsidR="00432DAB" w:rsidRPr="006F63F7" w:rsidRDefault="00432DAB" w:rsidP="00432DAB">
      <w:pPr>
        <w:rPr>
          <w:lang w:val="kk-KZ"/>
        </w:rPr>
      </w:pPr>
    </w:p>
    <w:p w:rsidR="00432DAB" w:rsidRPr="006F63F7" w:rsidRDefault="00432DAB" w:rsidP="00432DAB">
      <w:pPr>
        <w:rPr>
          <w:lang w:val="kk-KZ"/>
        </w:rPr>
      </w:pPr>
    </w:p>
    <w:p w:rsidR="00432DAB" w:rsidRDefault="00432DAB" w:rsidP="00432DAB">
      <w:pPr>
        <w:rPr>
          <w:lang w:val="kk-KZ"/>
        </w:rPr>
      </w:pPr>
    </w:p>
    <w:p w:rsidR="00432DAB" w:rsidRPr="0078262B" w:rsidRDefault="00432DAB" w:rsidP="00432DAB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78262B">
        <w:rPr>
          <w:rFonts w:ascii="Times New Roman" w:hAnsi="Times New Roman" w:cs="Times New Roman"/>
          <w:lang w:val="kk-KZ"/>
        </w:rPr>
        <w:t>Қамқоршылық кеңес мүшелері ұйымның іс-құжаттары толтырылып, жұмыс жоспары жасалсын.</w:t>
      </w:r>
    </w:p>
    <w:p w:rsidR="00432DAB" w:rsidRPr="0078262B" w:rsidRDefault="00432DAB" w:rsidP="00432DAB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78262B">
        <w:rPr>
          <w:rFonts w:ascii="Times New Roman" w:hAnsi="Times New Roman" w:cs="Times New Roman"/>
          <w:lang w:val="kk-KZ"/>
        </w:rPr>
        <w:t>Бұйрықтың орындалуын қадағалау ТІМ Маймышева С.К жүктеледі.</w:t>
      </w:r>
    </w:p>
    <w:p w:rsidR="006A1290" w:rsidRPr="00432DAB" w:rsidRDefault="006A1290">
      <w:pPr>
        <w:rPr>
          <w:lang w:val="kk-KZ"/>
        </w:rPr>
      </w:pPr>
    </w:p>
    <w:sectPr w:rsidR="006A1290" w:rsidRPr="00432D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90" w:rsidRDefault="006A1290" w:rsidP="00432DAB">
      <w:pPr>
        <w:spacing w:after="0" w:line="240" w:lineRule="auto"/>
      </w:pPr>
      <w:r>
        <w:separator/>
      </w:r>
    </w:p>
  </w:endnote>
  <w:endnote w:type="continuationSeparator" w:id="1">
    <w:p w:rsidR="006A1290" w:rsidRDefault="006A1290" w:rsidP="0043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90" w:rsidRDefault="006A1290" w:rsidP="00432DAB">
      <w:pPr>
        <w:spacing w:after="0" w:line="240" w:lineRule="auto"/>
      </w:pPr>
      <w:r>
        <w:separator/>
      </w:r>
    </w:p>
  </w:footnote>
  <w:footnote w:type="continuationSeparator" w:id="1">
    <w:p w:rsidR="006A1290" w:rsidRDefault="006A1290" w:rsidP="0043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AB" w:rsidRPr="00186262" w:rsidRDefault="00432DAB" w:rsidP="00432DAB">
    <w:pPr>
      <w:spacing w:after="0"/>
      <w:rPr>
        <w:rFonts w:ascii="Times New Roman" w:hAnsi="Times New Roman" w:cs="Times New Roman"/>
        <w:b/>
        <w:sz w:val="20"/>
        <w:szCs w:val="20"/>
        <w:lang w:val="kk-KZ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2396490</wp:posOffset>
          </wp:positionH>
          <wp:positionV relativeFrom="margin">
            <wp:posOffset>-1744980</wp:posOffset>
          </wp:positionV>
          <wp:extent cx="485775" cy="504825"/>
          <wp:effectExtent l="19050" t="0" r="9525" b="0"/>
          <wp:wrapSquare wrapText="bothSides"/>
          <wp:docPr id="19" name="Рисунок 2" descr="c7a888ef1b4daeca68627d9e8e9650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888ef1b4daeca68627d9e8e9650a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262">
      <w:rPr>
        <w:rFonts w:ascii="Times New Roman" w:hAnsi="Times New Roman" w:cs="Times New Roman"/>
        <w:b/>
        <w:sz w:val="20"/>
        <w:szCs w:val="20"/>
        <w:lang w:val="kk-KZ"/>
      </w:rPr>
      <w:t xml:space="preserve">«Ақмола облысы білім басқармасының                         Коммунальное государственное учреждение                                                                    </w:t>
    </w:r>
  </w:p>
  <w:p w:rsidR="00432DAB" w:rsidRPr="00186262" w:rsidRDefault="00432DAB" w:rsidP="00432DAB">
    <w:pPr>
      <w:spacing w:after="0"/>
      <w:rPr>
        <w:rFonts w:ascii="Times New Roman" w:hAnsi="Times New Roman" w:cs="Times New Roman"/>
        <w:b/>
        <w:sz w:val="20"/>
        <w:lang w:val="kk-KZ"/>
      </w:rPr>
    </w:pPr>
    <w:r w:rsidRPr="00186262">
      <w:rPr>
        <w:rFonts w:ascii="Times New Roman" w:hAnsi="Times New Roman" w:cs="Times New Roman"/>
        <w:b/>
        <w:sz w:val="20"/>
        <w:lang w:val="kk-KZ"/>
      </w:rPr>
      <w:t>Зеренді ауданы бойынша білім бөлімі                             «Общеобразовательная школа села Игилик</w:t>
    </w:r>
  </w:p>
  <w:p w:rsidR="00432DAB" w:rsidRPr="00186262" w:rsidRDefault="00432DAB" w:rsidP="00432DAB">
    <w:pPr>
      <w:spacing w:after="0"/>
      <w:rPr>
        <w:rFonts w:ascii="Times New Roman" w:hAnsi="Times New Roman" w:cs="Times New Roman"/>
        <w:b/>
        <w:sz w:val="20"/>
        <w:lang w:val="kk-KZ"/>
      </w:rPr>
    </w:pPr>
    <w:r w:rsidRPr="00186262">
      <w:rPr>
        <w:rFonts w:ascii="Times New Roman" w:hAnsi="Times New Roman" w:cs="Times New Roman"/>
        <w:b/>
        <w:sz w:val="20"/>
        <w:lang w:val="kk-KZ"/>
      </w:rPr>
      <w:t>Игілік ауылының жалпы орта білім                                отдела образования по Зерендинскому району</w:t>
    </w:r>
  </w:p>
  <w:p w:rsidR="00432DAB" w:rsidRPr="00186262" w:rsidRDefault="00432DAB" w:rsidP="00432DAB">
    <w:pPr>
      <w:spacing w:after="0"/>
      <w:rPr>
        <w:rFonts w:ascii="Times New Roman" w:hAnsi="Times New Roman" w:cs="Times New Roman"/>
        <w:b/>
        <w:sz w:val="20"/>
        <w:lang w:val="kk-KZ"/>
      </w:rPr>
    </w:pPr>
    <w:r w:rsidRPr="00186262">
      <w:rPr>
        <w:rFonts w:ascii="Times New Roman" w:hAnsi="Times New Roman" w:cs="Times New Roman"/>
        <w:b/>
        <w:sz w:val="20"/>
        <w:lang w:val="kk-KZ"/>
      </w:rPr>
      <w:t>беретін мектебі» коммуналдық                                         управления образования Акмолинской области</w:t>
    </w:r>
  </w:p>
  <w:p w:rsidR="00432DAB" w:rsidRPr="00186262" w:rsidRDefault="00432DAB" w:rsidP="00432DAB">
    <w:pPr>
      <w:spacing w:after="0"/>
      <w:rPr>
        <w:rFonts w:ascii="Times New Roman" w:hAnsi="Times New Roman" w:cs="Times New Roman"/>
        <w:b/>
        <w:sz w:val="20"/>
        <w:lang w:val="kk-KZ"/>
      </w:rPr>
    </w:pPr>
    <w:r w:rsidRPr="00186262">
      <w:rPr>
        <w:rFonts w:ascii="Times New Roman" w:hAnsi="Times New Roman" w:cs="Times New Roman"/>
        <w:b/>
        <w:sz w:val="20"/>
        <w:lang w:val="kk-KZ"/>
      </w:rPr>
      <w:t>мемлекеттік мекемесі</w:t>
    </w:r>
  </w:p>
  <w:p w:rsidR="00432DAB" w:rsidRDefault="00432DAB" w:rsidP="00432DAB">
    <w:pPr>
      <w:tabs>
        <w:tab w:val="left" w:pos="2160"/>
      </w:tabs>
      <w:spacing w:after="0"/>
      <w:rPr>
        <w:rFonts w:ascii="Times New Roman" w:hAnsi="Times New Roman" w:cs="Times New Roman"/>
        <w:lang w:val="kk-KZ"/>
      </w:rPr>
    </w:pPr>
    <w:r>
      <w:rPr>
        <w:rFonts w:ascii="Times New Roman" w:hAnsi="Times New Roman" w:cs="Times New Roman"/>
        <w:lang w:val="kk-KZ"/>
      </w:rPr>
      <w:tab/>
    </w:r>
  </w:p>
  <w:p w:rsidR="00432DAB" w:rsidRDefault="00432DAB" w:rsidP="00432DAB">
    <w:pPr>
      <w:spacing w:after="0"/>
      <w:rPr>
        <w:rFonts w:ascii="Times New Roman" w:hAnsi="Times New Roman" w:cs="Times New Roman"/>
        <w:sz w:val="20"/>
        <w:szCs w:val="20"/>
        <w:lang w:val="kk-KZ"/>
      </w:rPr>
    </w:pPr>
    <w:r w:rsidRPr="0064655E">
      <w:rPr>
        <w:rFonts w:ascii="Times New Roman" w:hAnsi="Times New Roman" w:cs="Times New Roman"/>
        <w:sz w:val="20"/>
        <w:szCs w:val="20"/>
        <w:lang w:val="kk-KZ"/>
      </w:rPr>
      <w:t xml:space="preserve">021226 Ақмола облысы, Зеренді ауданы            </w:t>
    </w:r>
    <w:r>
      <w:rPr>
        <w:rFonts w:ascii="Times New Roman" w:hAnsi="Times New Roman" w:cs="Times New Roman"/>
        <w:sz w:val="20"/>
        <w:szCs w:val="20"/>
        <w:lang w:val="kk-KZ"/>
      </w:rPr>
      <w:t xml:space="preserve">               </w:t>
    </w:r>
    <w:r w:rsidRPr="0064655E">
      <w:rPr>
        <w:rFonts w:ascii="Times New Roman" w:hAnsi="Times New Roman" w:cs="Times New Roman"/>
        <w:sz w:val="20"/>
        <w:szCs w:val="20"/>
        <w:lang w:val="kk-KZ"/>
      </w:rPr>
      <w:t xml:space="preserve">  021226 Акмолинская область, Зерендинский район</w:t>
    </w:r>
  </w:p>
  <w:p w:rsidR="00432DAB" w:rsidRDefault="00432DAB" w:rsidP="00432DAB">
    <w:pPr>
      <w:spacing w:after="0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0"/>
        <w:szCs w:val="20"/>
        <w:lang w:val="kk-KZ"/>
      </w:rPr>
      <w:t>Игілік ауылы, Қанай би көшесі 12 үй                                  Село Игилик, улица Канай би  12</w:t>
    </w:r>
  </w:p>
  <w:p w:rsidR="00432DAB" w:rsidRDefault="00432DAB" w:rsidP="00432DAB">
    <w:pPr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kk-KZ"/>
      </w:rPr>
      <w:t>Телефон: 8</w:t>
    </w:r>
    <w:r>
      <w:rPr>
        <w:rFonts w:ascii="Times New Roman" w:hAnsi="Times New Roman" w:cs="Times New Roman"/>
        <w:sz w:val="20"/>
        <w:szCs w:val="20"/>
      </w:rPr>
      <w:t xml:space="preserve">(71632)52-7-13                                                     </w:t>
    </w:r>
    <w:r>
      <w:rPr>
        <w:rFonts w:ascii="Times New Roman" w:hAnsi="Times New Roman" w:cs="Times New Roman"/>
        <w:sz w:val="20"/>
        <w:szCs w:val="20"/>
        <w:lang w:val="kk-KZ"/>
      </w:rPr>
      <w:t>Телефон: 8</w:t>
    </w:r>
    <w:r>
      <w:rPr>
        <w:rFonts w:ascii="Times New Roman" w:hAnsi="Times New Roman" w:cs="Times New Roman"/>
        <w:sz w:val="20"/>
        <w:szCs w:val="20"/>
      </w:rPr>
      <w:t>(71632)52-7-13</w:t>
    </w:r>
  </w:p>
  <w:p w:rsidR="00432DAB" w:rsidRDefault="00432DAB" w:rsidP="00432DAB">
    <w:pPr>
      <w:spacing w:after="0"/>
    </w:pPr>
    <w:r>
      <w:rPr>
        <w:rFonts w:ascii="Times New Roman" w:hAnsi="Times New Roman" w:cs="Times New Roman"/>
        <w:sz w:val="20"/>
        <w:szCs w:val="20"/>
        <w:lang w:val="en-US"/>
      </w:rPr>
      <w:t>E</w:t>
    </w:r>
    <w:r w:rsidRPr="00617726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r>
      <w:rPr>
        <w:rFonts w:ascii="Times New Roman" w:hAnsi="Times New Roman" w:cs="Times New Roman"/>
        <w:sz w:val="20"/>
        <w:szCs w:val="20"/>
        <w:lang w:val="kk-KZ"/>
      </w:rPr>
      <w:t>:</w:t>
    </w:r>
    <w:r w:rsidRPr="003B1A39">
      <w:rPr>
        <w:rFonts w:ascii="Times New Roman" w:hAnsi="Times New Roman" w:cs="Times New Roman"/>
        <w:sz w:val="20"/>
        <w:szCs w:val="20"/>
        <w:lang w:val="kk-KZ"/>
      </w:rPr>
      <w:t xml:space="preserve"> </w:t>
    </w:r>
    <w:hyperlink r:id="rId2" w:history="1">
      <w:r w:rsidRPr="003B1A39">
        <w:rPr>
          <w:rStyle w:val="a9"/>
          <w:rFonts w:ascii="Times New Roman" w:hAnsi="Times New Roman" w:cs="Times New Roman"/>
          <w:sz w:val="20"/>
          <w:szCs w:val="20"/>
          <w:lang w:val="en-US"/>
        </w:rPr>
        <w:t>iglikshkola</w:t>
      </w:r>
      <w:r w:rsidRPr="00617726">
        <w:rPr>
          <w:rStyle w:val="a9"/>
          <w:rFonts w:ascii="Times New Roman" w:hAnsi="Times New Roman" w:cs="Times New Roman"/>
          <w:sz w:val="20"/>
          <w:szCs w:val="20"/>
        </w:rPr>
        <w:t>@</w:t>
      </w:r>
      <w:r w:rsidRPr="003B1A39">
        <w:rPr>
          <w:rStyle w:val="a9"/>
          <w:rFonts w:ascii="Times New Roman" w:hAnsi="Times New Roman" w:cs="Times New Roman"/>
          <w:sz w:val="20"/>
          <w:szCs w:val="20"/>
          <w:lang w:val="en-US"/>
        </w:rPr>
        <w:t>mail</w:t>
      </w:r>
      <w:r w:rsidRPr="00617726">
        <w:rPr>
          <w:rStyle w:val="a9"/>
          <w:rFonts w:ascii="Times New Roman" w:hAnsi="Times New Roman" w:cs="Times New Roman"/>
          <w:sz w:val="20"/>
          <w:szCs w:val="20"/>
        </w:rPr>
        <w:t>.</w:t>
      </w:r>
      <w:r w:rsidRPr="003B1A39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Pr="00617726"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 w:rsidRPr="0064655E">
      <w:rPr>
        <w:rFonts w:ascii="Times New Roman" w:hAnsi="Times New Roman" w:cs="Times New Roman"/>
        <w:sz w:val="20"/>
        <w:szCs w:val="20"/>
        <w:lang w:val="en-US"/>
      </w:rPr>
      <w:t>E</w:t>
    </w:r>
    <w:r w:rsidRPr="00617726">
      <w:rPr>
        <w:rFonts w:ascii="Times New Roman" w:hAnsi="Times New Roman" w:cs="Times New Roman"/>
        <w:sz w:val="20"/>
        <w:szCs w:val="20"/>
      </w:rPr>
      <w:t>-</w:t>
    </w:r>
    <w:r w:rsidRPr="0064655E">
      <w:rPr>
        <w:rFonts w:ascii="Times New Roman" w:hAnsi="Times New Roman" w:cs="Times New Roman"/>
        <w:sz w:val="20"/>
        <w:szCs w:val="20"/>
        <w:lang w:val="en-US"/>
      </w:rPr>
      <w:t>mail</w:t>
    </w:r>
    <w:r w:rsidRPr="0064655E">
      <w:rPr>
        <w:rFonts w:ascii="Times New Roman" w:hAnsi="Times New Roman" w:cs="Times New Roman"/>
        <w:sz w:val="20"/>
        <w:szCs w:val="20"/>
        <w:lang w:val="kk-KZ"/>
      </w:rPr>
      <w:t xml:space="preserve">: </w:t>
    </w:r>
    <w:hyperlink r:id="rId3" w:history="1">
      <w:r w:rsidRPr="00E849C9">
        <w:rPr>
          <w:rStyle w:val="a9"/>
          <w:rFonts w:ascii="Times New Roman" w:hAnsi="Times New Roman" w:cs="Times New Roman"/>
          <w:sz w:val="20"/>
          <w:szCs w:val="20"/>
          <w:lang w:val="en-US"/>
        </w:rPr>
        <w:t>iglikshkola</w:t>
      </w:r>
      <w:r w:rsidRPr="00617726">
        <w:rPr>
          <w:rStyle w:val="a9"/>
          <w:rFonts w:ascii="Times New Roman" w:hAnsi="Times New Roman" w:cs="Times New Roman"/>
          <w:sz w:val="20"/>
          <w:szCs w:val="20"/>
        </w:rPr>
        <w:t>@</w:t>
      </w:r>
      <w:r w:rsidRPr="00E849C9">
        <w:rPr>
          <w:rStyle w:val="a9"/>
          <w:rFonts w:ascii="Times New Roman" w:hAnsi="Times New Roman" w:cs="Times New Roman"/>
          <w:sz w:val="20"/>
          <w:szCs w:val="20"/>
          <w:lang w:val="en-US"/>
        </w:rPr>
        <w:t>mail</w:t>
      </w:r>
      <w:r w:rsidRPr="00617726">
        <w:rPr>
          <w:rStyle w:val="a9"/>
          <w:rFonts w:ascii="Times New Roman" w:hAnsi="Times New Roman" w:cs="Times New Roman"/>
          <w:sz w:val="20"/>
          <w:szCs w:val="20"/>
        </w:rPr>
        <w:t>.</w:t>
      </w:r>
      <w:r w:rsidRPr="00E849C9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:rsidR="00432DAB" w:rsidRDefault="00432D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018B"/>
    <w:multiLevelType w:val="hybridMultilevel"/>
    <w:tmpl w:val="9B0E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DAB"/>
    <w:rsid w:val="00432DAB"/>
    <w:rsid w:val="006A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AB"/>
    <w:pPr>
      <w:spacing w:after="0" w:line="240" w:lineRule="auto"/>
    </w:pPr>
    <w:rPr>
      <w:kern w:val="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DAB"/>
    <w:pPr>
      <w:spacing w:after="160" w:line="259" w:lineRule="auto"/>
      <w:ind w:left="720"/>
      <w:contextualSpacing/>
    </w:pPr>
    <w:rPr>
      <w:kern w:val="2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3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DAB"/>
  </w:style>
  <w:style w:type="paragraph" w:styleId="a7">
    <w:name w:val="footer"/>
    <w:basedOn w:val="a"/>
    <w:link w:val="a8"/>
    <w:uiPriority w:val="99"/>
    <w:semiHidden/>
    <w:unhideWhenUsed/>
    <w:rsid w:val="0043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DAB"/>
  </w:style>
  <w:style w:type="character" w:styleId="a9">
    <w:name w:val="Hyperlink"/>
    <w:basedOn w:val="a0"/>
    <w:uiPriority w:val="99"/>
    <w:unhideWhenUsed/>
    <w:rsid w:val="00432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likshkola@mail.ru" TargetMode="External"/><Relationship Id="rId2" Type="http://schemas.openxmlformats.org/officeDocument/2006/relationships/hyperlink" Target="mailto:iglikshkol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2023-11-16T06:48:00Z</dcterms:created>
  <dcterms:modified xsi:type="dcterms:W3CDTF">2023-11-16T06:48:00Z</dcterms:modified>
</cp:coreProperties>
</file>