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A4" w:rsidRDefault="006A0CA4" w:rsidP="007B5BC5">
      <w:pPr>
        <w:spacing w:before="77"/>
        <w:ind w:right="14"/>
        <w:rPr>
          <w:b/>
          <w:sz w:val="52"/>
        </w:rPr>
      </w:pPr>
      <w:r>
        <w:rPr>
          <w:b/>
          <w:color w:val="FF0000"/>
          <w:sz w:val="52"/>
        </w:rPr>
        <w:t>Үлгілік</w:t>
      </w:r>
      <w:r>
        <w:rPr>
          <w:b/>
          <w:color w:val="FF0000"/>
          <w:spacing w:val="-8"/>
          <w:sz w:val="52"/>
        </w:rPr>
        <w:t xml:space="preserve"> </w:t>
      </w:r>
      <w:r>
        <w:rPr>
          <w:b/>
          <w:color w:val="FF0000"/>
          <w:sz w:val="52"/>
        </w:rPr>
        <w:t>оқу</w:t>
      </w:r>
      <w:r>
        <w:rPr>
          <w:b/>
          <w:color w:val="FF0000"/>
          <w:spacing w:val="-3"/>
          <w:sz w:val="52"/>
        </w:rPr>
        <w:t xml:space="preserve"> </w:t>
      </w:r>
      <w:r>
        <w:rPr>
          <w:b/>
          <w:color w:val="FF0000"/>
          <w:sz w:val="52"/>
        </w:rPr>
        <w:t>бағдарламасының</w:t>
      </w:r>
      <w:r>
        <w:rPr>
          <w:b/>
          <w:color w:val="FF0000"/>
          <w:spacing w:val="-7"/>
          <w:sz w:val="52"/>
        </w:rPr>
        <w:t xml:space="preserve"> </w:t>
      </w:r>
      <w:r>
        <w:rPr>
          <w:b/>
          <w:color w:val="FF0000"/>
          <w:sz w:val="52"/>
        </w:rPr>
        <w:t>мазмұнын</w:t>
      </w:r>
      <w:r>
        <w:rPr>
          <w:b/>
          <w:color w:val="FF0000"/>
          <w:spacing w:val="-8"/>
          <w:sz w:val="52"/>
        </w:rPr>
        <w:t xml:space="preserve"> </w:t>
      </w:r>
      <w:r>
        <w:rPr>
          <w:b/>
          <w:color w:val="FF0000"/>
          <w:sz w:val="52"/>
        </w:rPr>
        <w:t>игеру</w:t>
      </w:r>
      <w:r>
        <w:rPr>
          <w:b/>
          <w:color w:val="FF0000"/>
          <w:spacing w:val="-3"/>
          <w:sz w:val="52"/>
        </w:rPr>
        <w:t xml:space="preserve"> </w:t>
      </w:r>
      <w:r>
        <w:rPr>
          <w:b/>
          <w:color w:val="FF0000"/>
          <w:sz w:val="52"/>
        </w:rPr>
        <w:t xml:space="preserve">бойынша </w:t>
      </w:r>
      <w:r>
        <w:rPr>
          <w:b/>
          <w:color w:val="FF0000"/>
          <w:spacing w:val="-127"/>
          <w:sz w:val="52"/>
        </w:rPr>
        <w:t xml:space="preserve"> </w:t>
      </w:r>
      <w:r>
        <w:rPr>
          <w:b/>
          <w:color w:val="FF0000"/>
          <w:sz w:val="52"/>
        </w:rPr>
        <w:t>балалардың</w:t>
      </w:r>
      <w:r>
        <w:rPr>
          <w:b/>
          <w:color w:val="FF0000"/>
          <w:spacing w:val="-2"/>
          <w:sz w:val="52"/>
        </w:rPr>
        <w:t xml:space="preserve"> </w:t>
      </w:r>
      <w:r>
        <w:rPr>
          <w:b/>
          <w:color w:val="FF0000"/>
          <w:sz w:val="52"/>
        </w:rPr>
        <w:t>біліктері</w:t>
      </w:r>
      <w:r>
        <w:rPr>
          <w:b/>
          <w:color w:val="FF0000"/>
          <w:spacing w:val="-1"/>
          <w:sz w:val="52"/>
        </w:rPr>
        <w:t xml:space="preserve"> </w:t>
      </w:r>
      <w:r>
        <w:rPr>
          <w:b/>
          <w:color w:val="FF0000"/>
          <w:sz w:val="52"/>
        </w:rPr>
        <w:t>мен</w:t>
      </w:r>
    </w:p>
    <w:p w:rsidR="006A0CA4" w:rsidRDefault="006A0CA4" w:rsidP="006A0CA4">
      <w:pPr>
        <w:spacing w:before="5"/>
        <w:ind w:left="505" w:right="11"/>
        <w:jc w:val="center"/>
        <w:rPr>
          <w:b/>
          <w:sz w:val="52"/>
        </w:rPr>
      </w:pPr>
      <w:r>
        <w:rPr>
          <w:b/>
          <w:color w:val="FF0000"/>
          <w:sz w:val="52"/>
        </w:rPr>
        <w:t>дағдыларының</w:t>
      </w:r>
      <w:r>
        <w:rPr>
          <w:b/>
          <w:color w:val="FF0000"/>
          <w:spacing w:val="-9"/>
          <w:sz w:val="52"/>
        </w:rPr>
        <w:t xml:space="preserve"> </w:t>
      </w:r>
      <w:r>
        <w:rPr>
          <w:b/>
          <w:color w:val="FF0000"/>
          <w:sz w:val="52"/>
        </w:rPr>
        <w:t>даму</w:t>
      </w:r>
      <w:r>
        <w:rPr>
          <w:b/>
          <w:color w:val="FF0000"/>
          <w:spacing w:val="-5"/>
          <w:sz w:val="52"/>
        </w:rPr>
        <w:t xml:space="preserve"> </w:t>
      </w:r>
      <w:r>
        <w:rPr>
          <w:b/>
          <w:color w:val="FF0000"/>
          <w:sz w:val="52"/>
        </w:rPr>
        <w:t>мониторинг</w:t>
      </w:r>
      <w:r>
        <w:rPr>
          <w:b/>
          <w:color w:val="FF0000"/>
          <w:spacing w:val="-8"/>
          <w:sz w:val="52"/>
        </w:rPr>
        <w:t xml:space="preserve"> </w:t>
      </w:r>
      <w:r>
        <w:rPr>
          <w:b/>
          <w:color w:val="FF0000"/>
          <w:sz w:val="52"/>
        </w:rPr>
        <w:t>нәтижелері</w:t>
      </w:r>
    </w:p>
    <w:p w:rsidR="006A0CA4" w:rsidRDefault="007B5BC5" w:rsidP="007B5BC5">
      <w:pPr>
        <w:spacing w:before="455"/>
        <w:ind w:left="505" w:right="5"/>
        <w:rPr>
          <w:b/>
          <w:sz w:val="40"/>
        </w:rPr>
      </w:pPr>
      <w:r>
        <w:rPr>
          <w:b/>
          <w:sz w:val="40"/>
        </w:rPr>
        <w:t xml:space="preserve">                                               </w:t>
      </w:r>
      <w:r w:rsidR="006A0CA4">
        <w:rPr>
          <w:b/>
          <w:sz w:val="40"/>
        </w:rPr>
        <w:t>«Айгөлек»</w:t>
      </w:r>
      <w:r w:rsidR="006A0CA4">
        <w:rPr>
          <w:b/>
          <w:spacing w:val="-1"/>
          <w:sz w:val="40"/>
        </w:rPr>
        <w:t xml:space="preserve"> </w:t>
      </w:r>
      <w:r w:rsidR="006A0CA4">
        <w:rPr>
          <w:b/>
          <w:sz w:val="40"/>
        </w:rPr>
        <w:t>шағын</w:t>
      </w:r>
      <w:r w:rsidR="006A0CA4">
        <w:rPr>
          <w:b/>
          <w:spacing w:val="94"/>
          <w:sz w:val="40"/>
        </w:rPr>
        <w:t xml:space="preserve"> </w:t>
      </w:r>
      <w:r w:rsidR="006A0CA4">
        <w:rPr>
          <w:b/>
          <w:sz w:val="40"/>
        </w:rPr>
        <w:t>орталығы</w:t>
      </w:r>
    </w:p>
    <w:p w:rsidR="006A0CA4" w:rsidRPr="00803F2F" w:rsidRDefault="007B5BC5" w:rsidP="007B5BC5">
      <w:pPr>
        <w:spacing w:before="4"/>
        <w:ind w:right="5260"/>
        <w:rPr>
          <w:b/>
          <w:sz w:val="52"/>
        </w:rPr>
      </w:pPr>
      <w:r>
        <w:rPr>
          <w:b/>
          <w:color w:val="FF0000"/>
          <w:sz w:val="52"/>
        </w:rPr>
        <w:t xml:space="preserve">        </w:t>
      </w:r>
      <w:r w:rsidR="007E364C">
        <w:rPr>
          <w:b/>
          <w:color w:val="FF0000"/>
          <w:sz w:val="52"/>
        </w:rPr>
        <w:t xml:space="preserve">               </w:t>
      </w:r>
      <w:r w:rsidR="006A0CA4">
        <w:rPr>
          <w:b/>
          <w:color w:val="FF0000"/>
          <w:sz w:val="52"/>
        </w:rPr>
        <w:t>Ересек топ</w:t>
      </w:r>
      <w:r w:rsidR="006A0CA4">
        <w:rPr>
          <w:b/>
          <w:color w:val="FF0000"/>
          <w:spacing w:val="1"/>
          <w:sz w:val="52"/>
        </w:rPr>
        <w:t xml:space="preserve"> </w:t>
      </w:r>
      <w:r w:rsidR="006A0CA4">
        <w:rPr>
          <w:b/>
          <w:color w:val="FF0000"/>
          <w:sz w:val="52"/>
        </w:rPr>
        <w:t>2022-2023</w:t>
      </w:r>
      <w:r w:rsidR="006A0CA4">
        <w:rPr>
          <w:b/>
          <w:color w:val="FF0000"/>
          <w:spacing w:val="-11"/>
          <w:sz w:val="52"/>
        </w:rPr>
        <w:t xml:space="preserve"> </w:t>
      </w:r>
      <w:r w:rsidR="006A0CA4">
        <w:rPr>
          <w:b/>
          <w:color w:val="FF0000"/>
          <w:sz w:val="52"/>
        </w:rPr>
        <w:t>оқу</w:t>
      </w:r>
      <w:r w:rsidR="006A0CA4">
        <w:rPr>
          <w:b/>
          <w:color w:val="FF0000"/>
          <w:spacing w:val="-8"/>
          <w:sz w:val="52"/>
        </w:rPr>
        <w:t xml:space="preserve"> </w:t>
      </w:r>
      <w:r w:rsidR="007E364C">
        <w:rPr>
          <w:b/>
          <w:color w:val="FF0000"/>
          <w:sz w:val="52"/>
        </w:rPr>
        <w:t>жы</w:t>
      </w:r>
      <w:r w:rsidR="007E364C" w:rsidRPr="00803F2F">
        <w:rPr>
          <w:b/>
          <w:color w:val="FF0000"/>
          <w:sz w:val="52"/>
        </w:rPr>
        <w:t>лы</w:t>
      </w:r>
    </w:p>
    <w:p w:rsidR="006A0CA4" w:rsidRDefault="006A0CA4" w:rsidP="006A0CA4">
      <w:pPr>
        <w:rPr>
          <w:b/>
          <w:sz w:val="56"/>
        </w:rPr>
      </w:pPr>
    </w:p>
    <w:p w:rsidR="006A0CA4" w:rsidRDefault="006A0CA4" w:rsidP="006A0CA4">
      <w:pPr>
        <w:rPr>
          <w:b/>
          <w:sz w:val="56"/>
        </w:rPr>
      </w:pPr>
    </w:p>
    <w:p w:rsidR="006A0CA4" w:rsidRDefault="006A0CA4" w:rsidP="006A0CA4">
      <w:pPr>
        <w:tabs>
          <w:tab w:val="left" w:pos="4811"/>
        </w:tabs>
        <w:ind w:right="768"/>
        <w:jc w:val="center"/>
        <w:rPr>
          <w:b/>
          <w:sz w:val="40"/>
        </w:rPr>
      </w:pPr>
      <w:r>
        <w:rPr>
          <w:b/>
          <w:sz w:val="40"/>
        </w:rPr>
        <w:t>Тәрбиеші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:</w:t>
      </w:r>
      <w:r>
        <w:rPr>
          <w:b/>
          <w:spacing w:val="-5"/>
          <w:sz w:val="40"/>
        </w:rPr>
        <w:t xml:space="preserve"> Карабаева Айгуль Жаскайратовна</w:t>
      </w:r>
      <w:r>
        <w:rPr>
          <w:b/>
          <w:sz w:val="40"/>
        </w:rPr>
        <w:t>.</w:t>
      </w:r>
    </w:p>
    <w:p w:rsidR="006A0CA4" w:rsidRPr="006A0CA4" w:rsidRDefault="006A0CA4" w:rsidP="006A0CA4">
      <w:pPr>
        <w:tabs>
          <w:tab w:val="left" w:pos="4811"/>
        </w:tabs>
        <w:ind w:right="768"/>
        <w:jc w:val="center"/>
        <w:rPr>
          <w:b/>
          <w:sz w:val="40"/>
        </w:rPr>
        <w:sectPr w:rsidR="006A0CA4" w:rsidRPr="006A0CA4" w:rsidSect="006A0CA4">
          <w:pgSz w:w="16840" w:h="11910" w:orient="landscape"/>
          <w:pgMar w:top="1100" w:right="620" w:bottom="280" w:left="380" w:header="720" w:footer="720" w:gutter="0"/>
          <w:cols w:space="720"/>
        </w:sectPr>
      </w:pPr>
      <w:r>
        <w:rPr>
          <w:b/>
          <w:sz w:val="40"/>
        </w:rPr>
        <w:t xml:space="preserve">                  Утежанова Сания Жумабеккызы.</w:t>
      </w: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rPr>
          <w:b/>
          <w:sz w:val="20"/>
        </w:rPr>
      </w:pPr>
    </w:p>
    <w:p w:rsidR="006A0CA4" w:rsidRDefault="006A0CA4" w:rsidP="006A0CA4">
      <w:pPr>
        <w:spacing w:before="5"/>
        <w:rPr>
          <w:b/>
          <w:sz w:val="28"/>
        </w:rPr>
      </w:pPr>
    </w:p>
    <w:p w:rsidR="006A0CA4" w:rsidRDefault="006A0CA4" w:rsidP="006A0CA4">
      <w:pPr>
        <w:spacing w:before="9"/>
        <w:ind w:left="20"/>
        <w:outlineLvl w:val="0"/>
        <w:rPr>
          <w:b/>
          <w:bCs/>
          <w:i/>
          <w:szCs w:val="28"/>
          <w:lang w:bidi="en-US"/>
        </w:rPr>
        <w:sectPr w:rsidR="006A0CA4">
          <w:headerReference w:type="default" r:id="rId7"/>
          <w:pgSz w:w="16840" w:h="11910" w:orient="landscape"/>
          <w:pgMar w:top="1040" w:right="420" w:bottom="280" w:left="740" w:header="859" w:footer="0" w:gutter="0"/>
          <w:cols w:space="720"/>
        </w:sectPr>
      </w:pPr>
      <w:r>
        <w:rPr>
          <w:b/>
          <w:lang w:bidi="en-US"/>
        </w:rPr>
        <w:t xml:space="preserve">   </w:t>
      </w:r>
      <w:r>
        <w:rPr>
          <w:b/>
          <w:bCs/>
          <w:sz w:val="28"/>
          <w:szCs w:val="28"/>
          <w:lang w:bidi="en-US"/>
        </w:rPr>
        <w:t>Ересек топ (4 жастан бастап) бастапқы диагностиканың нәтижелерін бақылау парағы</w:t>
      </w:r>
    </w:p>
    <w:p w:rsidR="006A0CA4" w:rsidRDefault="006A0CA4" w:rsidP="006A0CA4">
      <w:pPr>
        <w:tabs>
          <w:tab w:val="left" w:pos="4563"/>
        </w:tabs>
        <w:spacing w:line="275" w:lineRule="exact"/>
        <w:ind w:left="-27"/>
        <w:rPr>
          <w:b/>
          <w:lang w:bidi="en-US"/>
        </w:rPr>
      </w:pPr>
    </w:p>
    <w:p w:rsidR="006A0CA4" w:rsidRDefault="006A0CA4" w:rsidP="006A0CA4">
      <w:pPr>
        <w:tabs>
          <w:tab w:val="left" w:pos="4563"/>
        </w:tabs>
        <w:spacing w:line="275" w:lineRule="exact"/>
        <w:rPr>
          <w:u w:val="single"/>
          <w:lang w:bidi="en-US"/>
        </w:rPr>
      </w:pPr>
      <w:r>
        <w:rPr>
          <w:b/>
          <w:lang w:bidi="en-US"/>
        </w:rPr>
        <w:t xml:space="preserve">                                   Оқу</w:t>
      </w:r>
      <w:r>
        <w:rPr>
          <w:b/>
          <w:spacing w:val="-2"/>
          <w:lang w:bidi="en-US"/>
        </w:rPr>
        <w:t xml:space="preserve"> </w:t>
      </w:r>
      <w:r>
        <w:rPr>
          <w:b/>
          <w:lang w:bidi="en-US"/>
        </w:rPr>
        <w:t xml:space="preserve">жылы: </w:t>
      </w:r>
      <w:r>
        <w:rPr>
          <w:u w:val="single"/>
          <w:lang w:bidi="en-US"/>
        </w:rPr>
        <w:t xml:space="preserve"> </w:t>
      </w:r>
      <w:r>
        <w:rPr>
          <w:b/>
          <w:u w:val="single"/>
          <w:lang w:bidi="en-US"/>
        </w:rPr>
        <w:t>2022</w:t>
      </w:r>
      <w:r>
        <w:rPr>
          <w:u w:val="single"/>
          <w:lang w:bidi="en-US"/>
        </w:rPr>
        <w:tab/>
        <w:t>___</w:t>
      </w:r>
      <w:r>
        <w:rPr>
          <w:b/>
          <w:lang w:bidi="en-US"/>
        </w:rPr>
        <w:t>Топ</w:t>
      </w:r>
      <w:r>
        <w:rPr>
          <w:u w:val="single"/>
          <w:lang w:bidi="en-US"/>
        </w:rPr>
        <w:t xml:space="preserve"> </w:t>
      </w:r>
      <w:r>
        <w:rPr>
          <w:b/>
          <w:u w:val="single"/>
          <w:lang w:bidi="en-US"/>
        </w:rPr>
        <w:t>« Айгөлек»</w:t>
      </w:r>
      <w:r>
        <w:rPr>
          <w:b/>
          <w:u w:val="single"/>
          <w:lang w:bidi="en-US"/>
        </w:rPr>
        <w:tab/>
        <w:t>___________</w:t>
      </w:r>
      <w:r>
        <w:rPr>
          <w:b/>
          <w:lang w:bidi="en-US"/>
        </w:rPr>
        <w:t>Өткізу</w:t>
      </w:r>
      <w:r>
        <w:rPr>
          <w:b/>
          <w:spacing w:val="-3"/>
          <w:lang w:bidi="en-US"/>
        </w:rPr>
        <w:t xml:space="preserve"> </w:t>
      </w:r>
      <w:r>
        <w:rPr>
          <w:b/>
          <w:lang w:bidi="en-US"/>
        </w:rPr>
        <w:t>мерзімі:</w:t>
      </w:r>
      <w:r>
        <w:rPr>
          <w:u w:val="single"/>
          <w:lang w:bidi="en-US"/>
        </w:rPr>
        <w:t xml:space="preserve"> </w:t>
      </w:r>
      <w:r>
        <w:rPr>
          <w:u w:val="single"/>
          <w:lang w:bidi="en-US"/>
        </w:rPr>
        <w:tab/>
      </w:r>
      <w:r>
        <w:rPr>
          <w:b/>
          <w:u w:val="single"/>
          <w:lang w:bidi="en-US"/>
        </w:rPr>
        <w:t>24_Қыркүйек</w:t>
      </w:r>
    </w:p>
    <w:p w:rsidR="006A0CA4" w:rsidRDefault="006A0CA4" w:rsidP="006A0CA4">
      <w:pPr>
        <w:tabs>
          <w:tab w:val="left" w:pos="4563"/>
        </w:tabs>
        <w:spacing w:line="275" w:lineRule="exact"/>
        <w:rPr>
          <w:u w:val="single"/>
          <w:lang w:bidi="en-US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47"/>
        <w:gridCol w:w="3667"/>
        <w:gridCol w:w="1314"/>
        <w:gridCol w:w="1418"/>
        <w:gridCol w:w="1276"/>
        <w:gridCol w:w="1559"/>
        <w:gridCol w:w="1276"/>
        <w:gridCol w:w="1417"/>
        <w:gridCol w:w="2268"/>
      </w:tblGrid>
      <w:tr w:rsidR="006A0CA4" w:rsidTr="002B5B21">
        <w:tc>
          <w:tcPr>
            <w:tcW w:w="14742" w:type="dxa"/>
            <w:gridSpan w:val="9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«Денсаулық» білім беру саласы</w:t>
            </w:r>
          </w:p>
        </w:tc>
      </w:tr>
      <w:tr w:rsidR="006A0CA4" w:rsidTr="002B5B21">
        <w:tc>
          <w:tcPr>
            <w:tcW w:w="547" w:type="dxa"/>
            <w:vMerge w:val="restart"/>
          </w:tcPr>
          <w:p w:rsidR="006A0CA4" w:rsidRDefault="006A0CA4" w:rsidP="002B5B21">
            <w:pPr>
              <w:tabs>
                <w:tab w:val="left" w:pos="4016"/>
              </w:tabs>
              <w:jc w:val="center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№</w:t>
            </w:r>
          </w:p>
        </w:tc>
        <w:tc>
          <w:tcPr>
            <w:tcW w:w="3667" w:type="dxa"/>
            <w:vMerge w:val="restart"/>
          </w:tcPr>
          <w:p w:rsidR="006A0CA4" w:rsidRDefault="006A0CA4" w:rsidP="002B5B21">
            <w:pPr>
              <w:tabs>
                <w:tab w:val="left" w:pos="4016"/>
              </w:tabs>
              <w:jc w:val="center"/>
              <w:rPr>
                <w:b/>
                <w:color w:val="000000"/>
                <w:lang w:bidi="en-US"/>
              </w:rPr>
            </w:pPr>
            <w:r>
              <w:rPr>
                <w:b/>
                <w:lang w:bidi="en-US"/>
              </w:rPr>
              <w:t>Баланың аты - жөні</w:t>
            </w:r>
          </w:p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  <w:tc>
          <w:tcPr>
            <w:tcW w:w="5567" w:type="dxa"/>
            <w:gridSpan w:val="4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u w:val="single"/>
                <w:lang w:bidi="en-US"/>
              </w:rPr>
            </w:pPr>
            <w:r>
              <w:rPr>
                <w:b/>
                <w:lang w:bidi="en-US"/>
              </w:rPr>
              <w:t>Дене шынықтыру</w:t>
            </w:r>
          </w:p>
        </w:tc>
        <w:tc>
          <w:tcPr>
            <w:tcW w:w="1276" w:type="dxa"/>
            <w:vMerge w:val="restart"/>
          </w:tcPr>
          <w:p w:rsidR="006A0CA4" w:rsidRDefault="006A0CA4" w:rsidP="002B5B21">
            <w:pPr>
              <w:tabs>
                <w:tab w:val="left" w:pos="4016"/>
              </w:tabs>
              <w:jc w:val="center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Жалпы саны</w:t>
            </w:r>
          </w:p>
        </w:tc>
        <w:tc>
          <w:tcPr>
            <w:tcW w:w="1417" w:type="dxa"/>
            <w:vMerge w:val="restart"/>
          </w:tcPr>
          <w:p w:rsidR="006A0CA4" w:rsidRDefault="006A0CA4" w:rsidP="002B5B21">
            <w:pPr>
              <w:tabs>
                <w:tab w:val="left" w:pos="4016"/>
              </w:tabs>
              <w:jc w:val="center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Орташа деңгей</w:t>
            </w:r>
          </w:p>
        </w:tc>
        <w:tc>
          <w:tcPr>
            <w:tcW w:w="2268" w:type="dxa"/>
            <w:vMerge w:val="restart"/>
          </w:tcPr>
          <w:p w:rsidR="006A0CA4" w:rsidRDefault="006A0CA4" w:rsidP="002B5B21">
            <w:pPr>
              <w:tabs>
                <w:tab w:val="left" w:pos="4016"/>
              </w:tabs>
              <w:jc w:val="center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Біліктер мен дағдыларының даму деңгейі</w:t>
            </w:r>
          </w:p>
        </w:tc>
      </w:tr>
      <w:tr w:rsidR="006A0CA4" w:rsidTr="002B5B21">
        <w:tc>
          <w:tcPr>
            <w:tcW w:w="547" w:type="dxa"/>
            <w:vMerge/>
          </w:tcPr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  <w:tc>
          <w:tcPr>
            <w:tcW w:w="3667" w:type="dxa"/>
            <w:vMerge/>
          </w:tcPr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  <w:tc>
          <w:tcPr>
            <w:tcW w:w="1314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b/>
                <w:u w:val="single"/>
                <w:lang w:bidi="en-US"/>
              </w:rPr>
            </w:pPr>
            <w:r>
              <w:rPr>
                <w:b/>
                <w:lang w:bidi="en-US"/>
              </w:rPr>
              <w:t>2-</w:t>
            </w:r>
            <w:r>
              <w:rPr>
                <w:b/>
                <w:lang w:val="en-US" w:bidi="en-US"/>
              </w:rPr>
              <w:t>Д.1</w:t>
            </w:r>
          </w:p>
        </w:tc>
        <w:tc>
          <w:tcPr>
            <w:tcW w:w="1418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b/>
                <w:u w:val="single"/>
                <w:lang w:bidi="en-US"/>
              </w:rPr>
            </w:pPr>
            <w:r>
              <w:rPr>
                <w:b/>
                <w:lang w:bidi="en-US"/>
              </w:rPr>
              <w:t>2</w:t>
            </w:r>
            <w:r>
              <w:rPr>
                <w:b/>
                <w:lang w:val="en-US" w:bidi="en-US"/>
              </w:rPr>
              <w:t>-Д.2</w:t>
            </w:r>
          </w:p>
        </w:tc>
        <w:tc>
          <w:tcPr>
            <w:tcW w:w="1276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b/>
                <w:u w:val="single"/>
                <w:lang w:bidi="en-US"/>
              </w:rPr>
            </w:pPr>
            <w:r>
              <w:rPr>
                <w:b/>
                <w:lang w:bidi="en-US"/>
              </w:rPr>
              <w:t>2-</w:t>
            </w:r>
            <w:r>
              <w:rPr>
                <w:b/>
                <w:lang w:val="en-US" w:bidi="en-US"/>
              </w:rPr>
              <w:t>Д.3</w:t>
            </w:r>
          </w:p>
        </w:tc>
        <w:tc>
          <w:tcPr>
            <w:tcW w:w="1559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jc w:val="center"/>
              <w:rPr>
                <w:b/>
                <w:u w:val="single"/>
                <w:lang w:bidi="en-US"/>
              </w:rPr>
            </w:pPr>
            <w:r>
              <w:rPr>
                <w:b/>
                <w:lang w:bidi="en-US"/>
              </w:rPr>
              <w:t>2-Д.4</w:t>
            </w:r>
          </w:p>
        </w:tc>
        <w:tc>
          <w:tcPr>
            <w:tcW w:w="1276" w:type="dxa"/>
            <w:vMerge/>
          </w:tcPr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  <w:tc>
          <w:tcPr>
            <w:tcW w:w="1417" w:type="dxa"/>
            <w:vMerge/>
          </w:tcPr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  <w:tc>
          <w:tcPr>
            <w:tcW w:w="2268" w:type="dxa"/>
            <w:vMerge/>
          </w:tcPr>
          <w:p w:rsidR="006A0CA4" w:rsidRDefault="006A0CA4" w:rsidP="002B5B21">
            <w:pPr>
              <w:tabs>
                <w:tab w:val="left" w:pos="4016"/>
              </w:tabs>
              <w:rPr>
                <w:b/>
                <w:color w:val="000000"/>
                <w:lang w:bidi="en-US"/>
              </w:rPr>
            </w:pPr>
          </w:p>
        </w:tc>
      </w:tr>
      <w:tr w:rsidR="002B5B21" w:rsidTr="002B5B21">
        <w:tc>
          <w:tcPr>
            <w:tcW w:w="547" w:type="dxa"/>
          </w:tcPr>
          <w:p w:rsidR="002B5B21" w:rsidRDefault="002B5B21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</w:t>
            </w:r>
          </w:p>
        </w:tc>
        <w:tc>
          <w:tcPr>
            <w:tcW w:w="3667" w:type="dxa"/>
          </w:tcPr>
          <w:p w:rsidR="002B5B21" w:rsidRDefault="002B5B21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Ерлік Айтуар</w:t>
            </w:r>
          </w:p>
          <w:p w:rsidR="002B5B21" w:rsidRDefault="002B5B21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314" w:type="dxa"/>
          </w:tcPr>
          <w:p w:rsidR="002B5B21" w:rsidRDefault="002B5B21" w:rsidP="002B5B21">
            <w:r w:rsidRPr="00A231C0">
              <w:rPr>
                <w:b/>
                <w:lang w:val="en-US" w:bidi="en-US"/>
              </w:rPr>
              <w:t>II</w:t>
            </w:r>
          </w:p>
        </w:tc>
        <w:tc>
          <w:tcPr>
            <w:tcW w:w="1418" w:type="dxa"/>
          </w:tcPr>
          <w:p w:rsidR="002B5B21" w:rsidRDefault="00CF39CF" w:rsidP="002B5B21"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2B5B21" w:rsidRDefault="002B5B21" w:rsidP="002B5B21">
            <w:r w:rsidRPr="00A231C0">
              <w:rPr>
                <w:b/>
                <w:lang w:val="en-US" w:bidi="en-US"/>
              </w:rPr>
              <w:t>II</w:t>
            </w:r>
          </w:p>
        </w:tc>
        <w:tc>
          <w:tcPr>
            <w:tcW w:w="1559" w:type="dxa"/>
          </w:tcPr>
          <w:p w:rsidR="002B5B21" w:rsidRDefault="002B5B21" w:rsidP="002B5B21">
            <w:r w:rsidRPr="00A231C0">
              <w:rPr>
                <w:b/>
                <w:lang w:val="en-US" w:bidi="en-US"/>
              </w:rPr>
              <w:t>II</w:t>
            </w:r>
          </w:p>
        </w:tc>
        <w:tc>
          <w:tcPr>
            <w:tcW w:w="1276" w:type="dxa"/>
          </w:tcPr>
          <w:p w:rsidR="002B5B21" w:rsidRDefault="00CF39CF" w:rsidP="002B5B21">
            <w:r>
              <w:rPr>
                <w:b/>
                <w:lang w:val="en-US" w:bidi="en-US"/>
              </w:rPr>
              <w:t>7</w:t>
            </w:r>
          </w:p>
        </w:tc>
        <w:tc>
          <w:tcPr>
            <w:tcW w:w="1417" w:type="dxa"/>
          </w:tcPr>
          <w:p w:rsidR="002B5B21" w:rsidRPr="002B5B21" w:rsidRDefault="00CF39CF" w:rsidP="002B5B21">
            <w:r>
              <w:rPr>
                <w:b/>
                <w:u w:val="single"/>
                <w:lang w:bidi="en-US"/>
              </w:rPr>
              <w:t xml:space="preserve">    1,4</w:t>
            </w:r>
          </w:p>
        </w:tc>
        <w:tc>
          <w:tcPr>
            <w:tcW w:w="2268" w:type="dxa"/>
          </w:tcPr>
          <w:p w:rsidR="002B5B21" w:rsidRDefault="002B5B21" w:rsidP="002B5B21">
            <w:r w:rsidRPr="00A231C0">
              <w:rPr>
                <w:b/>
                <w:lang w:val="en-US" w:bidi="en-US"/>
              </w:rPr>
              <w:t>II</w:t>
            </w:r>
          </w:p>
        </w:tc>
      </w:tr>
      <w:tr w:rsidR="006A0CA4" w:rsidTr="002B5B21">
        <w:tc>
          <w:tcPr>
            <w:tcW w:w="54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2</w:t>
            </w:r>
          </w:p>
        </w:tc>
        <w:tc>
          <w:tcPr>
            <w:tcW w:w="366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Жұмат Ерхан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314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418" w:type="dxa"/>
          </w:tcPr>
          <w:p w:rsidR="002B5B21" w:rsidRDefault="00CF39CF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559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7</w:t>
            </w:r>
          </w:p>
        </w:tc>
        <w:tc>
          <w:tcPr>
            <w:tcW w:w="1417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 xml:space="preserve">    1,4</w:t>
            </w:r>
          </w:p>
        </w:tc>
        <w:tc>
          <w:tcPr>
            <w:tcW w:w="2268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Pr="002B5B21" w:rsidRDefault="006A0CA4" w:rsidP="002B5B21">
            <w:pPr>
              <w:rPr>
                <w:b/>
                <w:lang w:val="en-US" w:bidi="en-US"/>
              </w:rPr>
            </w:pPr>
          </w:p>
        </w:tc>
      </w:tr>
      <w:tr w:rsidR="006A0CA4" w:rsidTr="002B5B21">
        <w:tc>
          <w:tcPr>
            <w:tcW w:w="54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3</w:t>
            </w:r>
          </w:p>
        </w:tc>
        <w:tc>
          <w:tcPr>
            <w:tcW w:w="366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Мәжит Мәлік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314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418" w:type="dxa"/>
          </w:tcPr>
          <w:p w:rsidR="006A0CA4" w:rsidRP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276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559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Pr="002B5B21" w:rsidRDefault="006A0CA4" w:rsidP="002B5B21">
            <w:pPr>
              <w:tabs>
                <w:tab w:val="left" w:pos="4563"/>
              </w:tabs>
              <w:spacing w:line="275" w:lineRule="exact"/>
            </w:pPr>
          </w:p>
        </w:tc>
        <w:tc>
          <w:tcPr>
            <w:tcW w:w="1276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7</w:t>
            </w:r>
          </w:p>
        </w:tc>
        <w:tc>
          <w:tcPr>
            <w:tcW w:w="1417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 xml:space="preserve">     1,4</w:t>
            </w:r>
          </w:p>
        </w:tc>
        <w:tc>
          <w:tcPr>
            <w:tcW w:w="2268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val="en-US" w:bidi="en-US"/>
              </w:rPr>
            </w:pPr>
          </w:p>
        </w:tc>
      </w:tr>
      <w:tr w:rsidR="006A0CA4" w:rsidTr="002B5B21">
        <w:tc>
          <w:tcPr>
            <w:tcW w:w="54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4</w:t>
            </w:r>
          </w:p>
        </w:tc>
        <w:tc>
          <w:tcPr>
            <w:tcW w:w="366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Серік Радуан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314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418" w:type="dxa"/>
          </w:tcPr>
          <w:p w:rsidR="002B5B21" w:rsidRDefault="00CF39CF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559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7</w:t>
            </w:r>
          </w:p>
        </w:tc>
        <w:tc>
          <w:tcPr>
            <w:tcW w:w="1417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 xml:space="preserve">     1,4</w:t>
            </w:r>
          </w:p>
        </w:tc>
        <w:tc>
          <w:tcPr>
            <w:tcW w:w="2268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2B5B21" w:rsidRDefault="002B5B21" w:rsidP="002B5B21">
            <w:pPr>
              <w:rPr>
                <w:b/>
                <w:lang w:val="en-US" w:bidi="en-US"/>
              </w:rPr>
            </w:pP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val="en-US" w:bidi="en-US"/>
              </w:rPr>
            </w:pPr>
          </w:p>
        </w:tc>
      </w:tr>
      <w:tr w:rsidR="006A0CA4" w:rsidTr="002B5B21">
        <w:tc>
          <w:tcPr>
            <w:tcW w:w="54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5</w:t>
            </w:r>
          </w:p>
        </w:tc>
        <w:tc>
          <w:tcPr>
            <w:tcW w:w="3667" w:type="dxa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Уалиев Бексултан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314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41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559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  <w:tc>
          <w:tcPr>
            <w:tcW w:w="1276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7</w:t>
            </w:r>
          </w:p>
        </w:tc>
        <w:tc>
          <w:tcPr>
            <w:tcW w:w="1417" w:type="dxa"/>
          </w:tcPr>
          <w:p w:rsidR="006A0CA4" w:rsidRDefault="00CF39CF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 xml:space="preserve">     1,4</w:t>
            </w:r>
          </w:p>
        </w:tc>
        <w:tc>
          <w:tcPr>
            <w:tcW w:w="2268" w:type="dxa"/>
          </w:tcPr>
          <w:p w:rsidR="002B5B21" w:rsidRDefault="002B5B21" w:rsidP="002B5B21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val="en-US" w:bidi="en-US"/>
              </w:rPr>
            </w:pPr>
          </w:p>
        </w:tc>
      </w:tr>
      <w:tr w:rsidR="006A0CA4" w:rsidTr="002B5B21">
        <w:trPr>
          <w:trHeight w:val="134"/>
        </w:trPr>
        <w:tc>
          <w:tcPr>
            <w:tcW w:w="14742" w:type="dxa"/>
            <w:gridSpan w:val="9"/>
          </w:tcPr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I деңгей___</w:t>
            </w:r>
            <w:r>
              <w:rPr>
                <w:b/>
                <w:lang w:bidi="en-US"/>
              </w:rPr>
              <w:tab/>
              <w:t>II деңгей_____</w:t>
            </w:r>
            <w:r w:rsidR="00B57D77">
              <w:rPr>
                <w:b/>
                <w:lang w:bidi="en-US"/>
              </w:rPr>
              <w:t>10</w:t>
            </w:r>
            <w:r w:rsidR="00CF39CF" w:rsidRPr="00CF39CF">
              <w:rPr>
                <w:b/>
                <w:lang w:bidi="en-US"/>
              </w:rPr>
              <w:t xml:space="preserve">-12%_____________ </w:t>
            </w:r>
            <w:r>
              <w:rPr>
                <w:b/>
                <w:lang w:bidi="en-US"/>
              </w:rPr>
              <w:t xml:space="preserve">________________ </w:t>
            </w:r>
            <w:r>
              <w:rPr>
                <w:b/>
                <w:lang w:bidi="en-US"/>
              </w:rPr>
              <w:tab/>
              <w:t xml:space="preserve">III деңгей_______________________  </w:t>
            </w:r>
          </w:p>
          <w:p w:rsidR="006A0CA4" w:rsidRDefault="006A0CA4" w:rsidP="002B5B21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</w:p>
        </w:tc>
      </w:tr>
    </w:tbl>
    <w:p w:rsidR="006A0CA4" w:rsidRDefault="006A0CA4" w:rsidP="006A0CA4">
      <w:pPr>
        <w:tabs>
          <w:tab w:val="left" w:pos="4563"/>
        </w:tabs>
        <w:spacing w:line="275" w:lineRule="exact"/>
        <w:rPr>
          <w:u w:val="single"/>
          <w:lang w:bidi="en-US"/>
        </w:rPr>
      </w:pPr>
    </w:p>
    <w:p w:rsidR="006A0CA4" w:rsidRDefault="006A0CA4" w:rsidP="006A0CA4">
      <w:pPr>
        <w:tabs>
          <w:tab w:val="left" w:pos="4563"/>
        </w:tabs>
        <w:spacing w:line="275" w:lineRule="exact"/>
        <w:rPr>
          <w:b/>
          <w:u w:val="single"/>
          <w:lang w:bidi="en-US"/>
        </w:rPr>
      </w:pPr>
    </w:p>
    <w:p w:rsidR="006A0CA4" w:rsidRDefault="006A0CA4" w:rsidP="006A0CA4">
      <w:pPr>
        <w:tabs>
          <w:tab w:val="left" w:pos="4563"/>
        </w:tabs>
        <w:spacing w:line="275" w:lineRule="exact"/>
        <w:rPr>
          <w:lang w:bidi="en-US"/>
        </w:rPr>
      </w:pPr>
    </w:p>
    <w:p w:rsidR="006A0CA4" w:rsidRDefault="006A0CA4" w:rsidP="006A0CA4">
      <w:pPr>
        <w:spacing w:line="275" w:lineRule="exact"/>
        <w:ind w:left="-27"/>
        <w:rPr>
          <w:lang w:bidi="en-US"/>
        </w:rPr>
        <w:sectPr w:rsidR="006A0CA4">
          <w:type w:val="continuous"/>
          <w:pgSz w:w="16840" w:h="11910" w:orient="landscape"/>
          <w:pgMar w:top="1040" w:right="420" w:bottom="280" w:left="740" w:header="720" w:footer="720" w:gutter="0"/>
          <w:cols w:space="720"/>
        </w:sectPr>
      </w:pPr>
    </w:p>
    <w:p w:rsidR="006A0CA4" w:rsidRDefault="006A0CA4" w:rsidP="006A0CA4">
      <w:pPr>
        <w:spacing w:after="1"/>
        <w:rPr>
          <w:sz w:val="28"/>
          <w:szCs w:val="28"/>
          <w:lang w:bidi="en-US"/>
        </w:rPr>
      </w:pPr>
    </w:p>
    <w:p w:rsidR="006A0CA4" w:rsidRDefault="006A0CA4" w:rsidP="006A0CA4">
      <w:pPr>
        <w:spacing w:before="9"/>
        <w:outlineLvl w:val="0"/>
        <w:rPr>
          <w:bCs/>
          <w:sz w:val="28"/>
          <w:szCs w:val="28"/>
          <w:lang w:bidi="en-US"/>
        </w:rPr>
        <w:sectPr w:rsidR="006A0CA4">
          <w:headerReference w:type="default" r:id="rId8"/>
          <w:type w:val="continuous"/>
          <w:pgSz w:w="16840" w:h="11910" w:orient="landscape"/>
          <w:pgMar w:top="1580" w:right="420" w:bottom="280" w:left="1160" w:header="720" w:footer="720" w:gutter="0"/>
          <w:cols w:space="720"/>
        </w:sectPr>
      </w:pPr>
      <w:r>
        <w:rPr>
          <w:bCs/>
          <w:sz w:val="28"/>
          <w:szCs w:val="28"/>
          <w:lang w:bidi="en-US"/>
        </w:rPr>
        <w:t xml:space="preserve">       </w:t>
      </w:r>
    </w:p>
    <w:p w:rsidR="006A0CA4" w:rsidRDefault="006A0CA4" w:rsidP="006A0CA4">
      <w:pPr>
        <w:rPr>
          <w:b/>
          <w:sz w:val="28"/>
          <w:szCs w:val="28"/>
          <w:lang w:bidi="en-US"/>
        </w:rPr>
      </w:pPr>
      <w:r>
        <w:rPr>
          <w:sz w:val="20"/>
          <w:szCs w:val="28"/>
          <w:lang w:bidi="en-US"/>
        </w:rPr>
        <w:t xml:space="preserve">                                           </w:t>
      </w:r>
      <w:r>
        <w:rPr>
          <w:b/>
          <w:sz w:val="28"/>
          <w:szCs w:val="28"/>
          <w:lang w:bidi="en-US"/>
        </w:rPr>
        <w:t xml:space="preserve">Ересек топ (4 жастан бастап) бастапқы диагностиканың нәтижелерін бақылау парағы </w:t>
      </w:r>
    </w:p>
    <w:p w:rsidR="006A0CA4" w:rsidRDefault="006A0CA4" w:rsidP="006A0CA4">
      <w:pPr>
        <w:rPr>
          <w:sz w:val="20"/>
          <w:szCs w:val="28"/>
          <w:lang w:bidi="en-US"/>
        </w:rPr>
      </w:pPr>
    </w:p>
    <w:p w:rsidR="006A0CA4" w:rsidRDefault="006A0CA4" w:rsidP="006A0CA4">
      <w:pPr>
        <w:spacing w:before="1"/>
        <w:rPr>
          <w:b/>
          <w:sz w:val="28"/>
          <w:szCs w:val="28"/>
          <w:lang w:bidi="en-US"/>
        </w:rPr>
      </w:pPr>
      <w:r>
        <w:rPr>
          <w:b/>
          <w:lang w:bidi="en-US"/>
        </w:rPr>
        <w:t xml:space="preserve">                                  </w:t>
      </w:r>
      <w:r>
        <w:rPr>
          <w:b/>
          <w:sz w:val="28"/>
          <w:szCs w:val="28"/>
          <w:lang w:bidi="en-US"/>
        </w:rPr>
        <w:t>Оқу жылы: ___2022_______ Топ: « Айгөлек» . Өткізу мерзімі:__24 Қыркүйек___</w:t>
      </w:r>
    </w:p>
    <w:p w:rsidR="006A0CA4" w:rsidRDefault="006A0CA4" w:rsidP="006A0CA4">
      <w:pPr>
        <w:spacing w:before="1"/>
        <w:rPr>
          <w:b/>
          <w:sz w:val="28"/>
          <w:szCs w:val="28"/>
          <w:lang w:bidi="en-US"/>
        </w:rPr>
      </w:pPr>
    </w:p>
    <w:tbl>
      <w:tblPr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974"/>
        <w:gridCol w:w="705"/>
        <w:gridCol w:w="587"/>
        <w:gridCol w:w="704"/>
        <w:gridCol w:w="705"/>
        <w:gridCol w:w="705"/>
        <w:gridCol w:w="583"/>
        <w:gridCol w:w="583"/>
        <w:gridCol w:w="583"/>
        <w:gridCol w:w="705"/>
        <w:gridCol w:w="583"/>
        <w:gridCol w:w="704"/>
        <w:gridCol w:w="705"/>
        <w:gridCol w:w="705"/>
        <w:gridCol w:w="587"/>
        <w:gridCol w:w="705"/>
        <w:gridCol w:w="842"/>
        <w:gridCol w:w="843"/>
        <w:gridCol w:w="1528"/>
      </w:tblGrid>
      <w:tr w:rsidR="006A0CA4" w:rsidTr="00CF39CF">
        <w:trPr>
          <w:trHeight w:val="282"/>
        </w:trPr>
        <w:tc>
          <w:tcPr>
            <w:tcW w:w="15735" w:type="dxa"/>
            <w:gridSpan w:val="20"/>
          </w:tcPr>
          <w:p w:rsidR="006A0CA4" w:rsidRDefault="006A0CA4" w:rsidP="002B5B21">
            <w:pPr>
              <w:spacing w:line="263" w:lineRule="exact"/>
              <w:ind w:left="4740" w:right="4731"/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«</w:t>
            </w:r>
            <w:r>
              <w:rPr>
                <w:b/>
                <w:lang w:bidi="en-US"/>
              </w:rPr>
              <w:t>Қатынас</w:t>
            </w:r>
            <w:r>
              <w:rPr>
                <w:b/>
                <w:lang w:val="en-US" w:bidi="en-US"/>
              </w:rPr>
              <w:t xml:space="preserve">» </w:t>
            </w:r>
            <w:proofErr w:type="spellStart"/>
            <w:r>
              <w:rPr>
                <w:b/>
                <w:lang w:val="en-US" w:bidi="en-US"/>
              </w:rPr>
              <w:t>білім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беру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саласы</w:t>
            </w:r>
            <w:proofErr w:type="spellEnd"/>
          </w:p>
        </w:tc>
      </w:tr>
      <w:tr w:rsidR="006A0CA4" w:rsidTr="00CF39CF">
        <w:trPr>
          <w:trHeight w:val="458"/>
        </w:trPr>
        <w:tc>
          <w:tcPr>
            <w:tcW w:w="699" w:type="dxa"/>
            <w:vMerge w:val="restart"/>
          </w:tcPr>
          <w:p w:rsidR="006A0CA4" w:rsidRDefault="006A0CA4" w:rsidP="002B5B21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1974" w:type="dxa"/>
            <w:vMerge w:val="restart"/>
          </w:tcPr>
          <w:p w:rsidR="006A0CA4" w:rsidRDefault="006A0CA4" w:rsidP="002B5B21">
            <w:pPr>
              <w:ind w:right="267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Баланың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–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6443" w:type="dxa"/>
            <w:gridSpan w:val="10"/>
          </w:tcPr>
          <w:p w:rsidR="006A0CA4" w:rsidRDefault="006A0CA4" w:rsidP="002B5B21">
            <w:pPr>
              <w:spacing w:line="275" w:lineRule="exact"/>
              <w:ind w:left="1043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Сөйлеуді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дамыту</w:t>
            </w:r>
            <w:proofErr w:type="spellEnd"/>
          </w:p>
        </w:tc>
        <w:tc>
          <w:tcPr>
            <w:tcW w:w="3406" w:type="dxa"/>
            <w:gridSpan w:val="5"/>
          </w:tcPr>
          <w:p w:rsidR="006A0CA4" w:rsidRDefault="006A0CA4" w:rsidP="002B5B21">
            <w:pPr>
              <w:spacing w:line="275" w:lineRule="exact"/>
              <w:ind w:left="1207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Көркем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әдебиет</w:t>
            </w:r>
            <w:proofErr w:type="spellEnd"/>
          </w:p>
        </w:tc>
        <w:tc>
          <w:tcPr>
            <w:tcW w:w="842" w:type="dxa"/>
            <w:vMerge w:val="restart"/>
            <w:textDirection w:val="btLr"/>
          </w:tcPr>
          <w:p w:rsidR="006A0CA4" w:rsidRDefault="006A0CA4" w:rsidP="002B5B21">
            <w:pPr>
              <w:spacing w:before="115"/>
              <w:ind w:left="112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843" w:type="dxa"/>
            <w:vMerge w:val="restart"/>
            <w:textDirection w:val="btLr"/>
          </w:tcPr>
          <w:p w:rsidR="006A0CA4" w:rsidRDefault="006A0CA4" w:rsidP="002B5B21">
            <w:pPr>
              <w:spacing w:before="115"/>
              <w:ind w:left="112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528" w:type="dxa"/>
            <w:vMerge w:val="restart"/>
            <w:textDirection w:val="btLr"/>
          </w:tcPr>
          <w:p w:rsidR="006A0CA4" w:rsidRDefault="006A0CA4" w:rsidP="002B5B21">
            <w:pPr>
              <w:spacing w:before="118" w:line="266" w:lineRule="auto"/>
              <w:ind w:left="112" w:right="529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spacing w:val="-1"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6A0CA4" w:rsidTr="00CF39CF">
        <w:trPr>
          <w:trHeight w:val="2203"/>
        </w:trPr>
        <w:tc>
          <w:tcPr>
            <w:tcW w:w="699" w:type="dxa"/>
            <w:vMerge/>
            <w:tcBorders>
              <w:top w:val="nil"/>
            </w:tcBorders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705" w:type="dxa"/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</w:t>
            </w:r>
            <w:r>
              <w:rPr>
                <w:b/>
                <w:lang w:bidi="en-US"/>
              </w:rPr>
              <w:t>Қ</w:t>
            </w:r>
            <w:r>
              <w:rPr>
                <w:b/>
                <w:lang w:val="en-US" w:bidi="en-US"/>
              </w:rPr>
              <w:t>.1</w:t>
            </w:r>
          </w:p>
        </w:tc>
        <w:tc>
          <w:tcPr>
            <w:tcW w:w="587" w:type="dxa"/>
            <w:textDirection w:val="btLr"/>
          </w:tcPr>
          <w:p w:rsidR="006A0CA4" w:rsidRDefault="006A0CA4" w:rsidP="002B5B21">
            <w:pPr>
              <w:spacing w:before="115"/>
              <w:ind w:left="669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</w:t>
            </w:r>
            <w:r>
              <w:rPr>
                <w:b/>
                <w:lang w:bidi="en-US"/>
              </w:rPr>
              <w:t>Қ</w:t>
            </w:r>
            <w:r>
              <w:rPr>
                <w:b/>
                <w:lang w:val="en-US" w:bidi="en-US"/>
              </w:rPr>
              <w:t>.2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2-.</w:t>
            </w:r>
            <w:r>
              <w:rPr>
                <w:b/>
                <w:lang w:bidi="en-US"/>
              </w:rPr>
              <w:t>Қ.3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2-К.4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2-Қ.9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2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2-Қ.10</w:t>
            </w:r>
          </w:p>
        </w:tc>
        <w:tc>
          <w:tcPr>
            <w:tcW w:w="704" w:type="dxa"/>
            <w:textDirection w:val="btLr"/>
          </w:tcPr>
          <w:p w:rsidR="006A0CA4" w:rsidRDefault="006A0CA4" w:rsidP="002B5B21">
            <w:pPr>
              <w:spacing w:before="113"/>
              <w:ind w:left="63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 xml:space="preserve">2-К. </w:t>
            </w:r>
            <w:r>
              <w:rPr>
                <w:b/>
                <w:lang w:bidi="en-US"/>
              </w:rPr>
              <w:t>11</w:t>
            </w:r>
          </w:p>
        </w:tc>
        <w:tc>
          <w:tcPr>
            <w:tcW w:w="705" w:type="dxa"/>
            <w:textDirection w:val="btLr"/>
          </w:tcPr>
          <w:p w:rsidR="006A0CA4" w:rsidRDefault="006A0CA4" w:rsidP="002B5B21">
            <w:pPr>
              <w:spacing w:before="116"/>
              <w:ind w:left="669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2-К.</w:t>
            </w:r>
            <w:r>
              <w:rPr>
                <w:b/>
                <w:lang w:bidi="en-US"/>
              </w:rPr>
              <w:t>12</w:t>
            </w:r>
          </w:p>
        </w:tc>
        <w:tc>
          <w:tcPr>
            <w:tcW w:w="705" w:type="dxa"/>
            <w:textDirection w:val="btLr"/>
          </w:tcPr>
          <w:p w:rsidR="006A0CA4" w:rsidRDefault="006A0CA4" w:rsidP="002B5B21">
            <w:pPr>
              <w:spacing w:before="114"/>
              <w:ind w:left="63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 xml:space="preserve">2-К. </w:t>
            </w:r>
            <w:r>
              <w:rPr>
                <w:b/>
                <w:lang w:bidi="en-US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5"/>
              <w:ind w:left="669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2-К.</w:t>
            </w:r>
            <w:r>
              <w:rPr>
                <w:b/>
                <w:lang w:bidi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5"/>
              <w:ind w:left="669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2-Қ.15</w:t>
            </w:r>
          </w:p>
        </w:tc>
        <w:tc>
          <w:tcPr>
            <w:tcW w:w="842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</w:tr>
      <w:tr w:rsidR="006A0CA4" w:rsidTr="00CF39CF">
        <w:trPr>
          <w:trHeight w:val="433"/>
        </w:trPr>
        <w:tc>
          <w:tcPr>
            <w:tcW w:w="699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</w:t>
            </w:r>
          </w:p>
        </w:tc>
        <w:tc>
          <w:tcPr>
            <w:tcW w:w="1974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Ерлік Айтуар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Pr="00CF39CF" w:rsidRDefault="006A0CA4" w:rsidP="006A0CA4">
            <w:pPr>
              <w:rPr>
                <w:b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4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27</w:t>
            </w:r>
          </w:p>
        </w:tc>
        <w:tc>
          <w:tcPr>
            <w:tcW w:w="843" w:type="dxa"/>
          </w:tcPr>
          <w:p w:rsidR="006A0CA4" w:rsidRDefault="006A0CA4" w:rsidP="006A0CA4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1</w:t>
            </w:r>
            <w:r w:rsidR="00CF39CF">
              <w:rPr>
                <w:b/>
                <w:lang w:bidi="en-US"/>
              </w:rPr>
              <w:t>,8</w:t>
            </w:r>
          </w:p>
        </w:tc>
        <w:tc>
          <w:tcPr>
            <w:tcW w:w="152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</w:tr>
      <w:tr w:rsidR="006A0CA4" w:rsidTr="00CF39CF">
        <w:trPr>
          <w:trHeight w:val="431"/>
        </w:trPr>
        <w:tc>
          <w:tcPr>
            <w:tcW w:w="699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</w:t>
            </w:r>
          </w:p>
        </w:tc>
        <w:tc>
          <w:tcPr>
            <w:tcW w:w="1974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Жұмат Ерхан</w:t>
            </w:r>
          </w:p>
        </w:tc>
        <w:tc>
          <w:tcPr>
            <w:tcW w:w="705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7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84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23</w:t>
            </w:r>
          </w:p>
        </w:tc>
        <w:tc>
          <w:tcPr>
            <w:tcW w:w="843" w:type="dxa"/>
          </w:tcPr>
          <w:p w:rsidR="006A0CA4" w:rsidRDefault="00CF39CF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52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</w:tr>
      <w:tr w:rsidR="006A0CA4" w:rsidTr="00CF39CF">
        <w:trPr>
          <w:trHeight w:val="434"/>
        </w:trPr>
        <w:tc>
          <w:tcPr>
            <w:tcW w:w="699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3</w:t>
            </w:r>
          </w:p>
        </w:tc>
        <w:tc>
          <w:tcPr>
            <w:tcW w:w="1974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Мәжит Мәлік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  <w:tc>
          <w:tcPr>
            <w:tcW w:w="84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27</w:t>
            </w:r>
          </w:p>
        </w:tc>
        <w:tc>
          <w:tcPr>
            <w:tcW w:w="843" w:type="dxa"/>
          </w:tcPr>
          <w:p w:rsidR="006A0CA4" w:rsidRDefault="00CF39CF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52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rPr>
                <w:b/>
                <w:lang w:val="en-US" w:bidi="en-US"/>
              </w:rPr>
            </w:pPr>
          </w:p>
        </w:tc>
      </w:tr>
      <w:tr w:rsidR="00CF39CF" w:rsidTr="00CF39CF">
        <w:trPr>
          <w:trHeight w:val="337"/>
        </w:trPr>
        <w:tc>
          <w:tcPr>
            <w:tcW w:w="699" w:type="dxa"/>
          </w:tcPr>
          <w:p w:rsidR="00CF39CF" w:rsidRDefault="00CF39CF" w:rsidP="00CF39CF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4</w:t>
            </w:r>
          </w:p>
        </w:tc>
        <w:tc>
          <w:tcPr>
            <w:tcW w:w="1974" w:type="dxa"/>
          </w:tcPr>
          <w:p w:rsidR="00CF39CF" w:rsidRDefault="00CF39CF" w:rsidP="00CF39CF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Серік Радуан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842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27</w:t>
            </w:r>
          </w:p>
        </w:tc>
        <w:tc>
          <w:tcPr>
            <w:tcW w:w="843" w:type="dxa"/>
          </w:tcPr>
          <w:p w:rsidR="00CF39CF" w:rsidRDefault="00CF39CF" w:rsidP="00CF39CF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52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Pr="00CF39CF" w:rsidRDefault="00CF39CF" w:rsidP="00CF39CF"/>
        </w:tc>
      </w:tr>
      <w:tr w:rsidR="00CF39CF" w:rsidTr="00CF39CF">
        <w:trPr>
          <w:trHeight w:val="431"/>
        </w:trPr>
        <w:tc>
          <w:tcPr>
            <w:tcW w:w="699" w:type="dxa"/>
          </w:tcPr>
          <w:p w:rsidR="00CF39CF" w:rsidRDefault="00CF39CF" w:rsidP="00CF39CF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5</w:t>
            </w:r>
          </w:p>
        </w:tc>
        <w:tc>
          <w:tcPr>
            <w:tcW w:w="1974" w:type="dxa"/>
          </w:tcPr>
          <w:p w:rsidR="00CF39CF" w:rsidRDefault="00CF39CF" w:rsidP="00CF39CF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Уалиев Бексултан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7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4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  <w:tc>
          <w:tcPr>
            <w:tcW w:w="842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23</w:t>
            </w:r>
          </w:p>
        </w:tc>
        <w:tc>
          <w:tcPr>
            <w:tcW w:w="843" w:type="dxa"/>
          </w:tcPr>
          <w:p w:rsidR="00CF39CF" w:rsidRDefault="00CF39CF" w:rsidP="00CF39CF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528" w:type="dxa"/>
          </w:tcPr>
          <w:p w:rsidR="00CF39CF" w:rsidRDefault="00CF39CF" w:rsidP="00CF39CF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CF39CF" w:rsidRDefault="00CF39CF" w:rsidP="00CF39CF">
            <w:pPr>
              <w:rPr>
                <w:b/>
                <w:lang w:val="en-US" w:bidi="en-US"/>
              </w:rPr>
            </w:pPr>
          </w:p>
        </w:tc>
      </w:tr>
      <w:tr w:rsidR="00CF39CF" w:rsidTr="00CF39CF">
        <w:trPr>
          <w:trHeight w:val="491"/>
        </w:trPr>
        <w:tc>
          <w:tcPr>
            <w:tcW w:w="15735" w:type="dxa"/>
            <w:gridSpan w:val="20"/>
          </w:tcPr>
          <w:p w:rsidR="00CF39CF" w:rsidRDefault="00CF39CF" w:rsidP="00CF39CF">
            <w:pPr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pacing w:before="1"/>
              <w:ind w:left="107"/>
              <w:rPr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  <w:r>
              <w:rPr>
                <w:b/>
                <w:spacing w:val="-1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>деңгей</w:t>
            </w:r>
            <w:r>
              <w:rPr>
                <w:b/>
                <w:u w:val="single"/>
                <w:lang w:bidi="en-US"/>
              </w:rPr>
              <w:tab/>
              <w:t>____________</w:t>
            </w:r>
            <w:r>
              <w:rPr>
                <w:b/>
                <w:lang w:bidi="en-US"/>
              </w:rPr>
              <w:tab/>
            </w:r>
            <w:r>
              <w:rPr>
                <w:b/>
                <w:lang w:val="en-US" w:bidi="en-US"/>
              </w:rPr>
              <w:t>II</w:t>
            </w:r>
            <w:r>
              <w:rPr>
                <w:b/>
                <w:spacing w:val="-2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>деңгей</w:t>
            </w:r>
            <w:r>
              <w:rPr>
                <w:b/>
                <w:u w:val="single"/>
                <w:lang w:bidi="en-US"/>
              </w:rPr>
              <w:t xml:space="preserve"> </w:t>
            </w:r>
            <w:r w:rsidR="00B57D77">
              <w:rPr>
                <w:b/>
                <w:u w:val="single"/>
                <w:lang w:bidi="en-US"/>
              </w:rPr>
              <w:t>10</w:t>
            </w:r>
            <w:r>
              <w:rPr>
                <w:b/>
                <w:u w:val="single"/>
                <w:lang w:bidi="en-US"/>
              </w:rPr>
              <w:t>-12%</w:t>
            </w:r>
            <w:r>
              <w:rPr>
                <w:b/>
                <w:u w:val="single"/>
                <w:lang w:bidi="en-US"/>
              </w:rPr>
              <w:tab/>
              <w:t>___________</w:t>
            </w:r>
            <w:r>
              <w:rPr>
                <w:b/>
                <w:lang w:bidi="en-US"/>
              </w:rPr>
              <w:tab/>
            </w:r>
            <w:r>
              <w:rPr>
                <w:b/>
                <w:lang w:val="en-US" w:bidi="en-US"/>
              </w:rPr>
              <w:t>III</w:t>
            </w:r>
            <w:r>
              <w:rPr>
                <w:b/>
                <w:spacing w:val="-4"/>
                <w:lang w:bidi="en-US"/>
              </w:rPr>
              <w:t xml:space="preserve"> </w:t>
            </w:r>
            <w:r>
              <w:rPr>
                <w:b/>
                <w:lang w:bidi="en-US"/>
              </w:rPr>
              <w:t xml:space="preserve">деңгей </w:t>
            </w:r>
            <w:r>
              <w:rPr>
                <w:u w:val="single"/>
                <w:lang w:bidi="en-US"/>
              </w:rPr>
              <w:t xml:space="preserve"> </w:t>
            </w:r>
            <w:r>
              <w:rPr>
                <w:u w:val="single"/>
                <w:lang w:bidi="en-US"/>
              </w:rPr>
              <w:tab/>
              <w:t>_________</w:t>
            </w:r>
          </w:p>
        </w:tc>
      </w:tr>
    </w:tbl>
    <w:p w:rsidR="006A0CA4" w:rsidRDefault="006A0CA4" w:rsidP="006A0CA4">
      <w:pPr>
        <w:rPr>
          <w:lang w:bidi="en-US"/>
        </w:rPr>
        <w:sectPr w:rsidR="006A0CA4">
          <w:footerReference w:type="default" r:id="rId9"/>
          <w:pgSz w:w="16840" w:h="11910" w:orient="landscape"/>
          <w:pgMar w:top="851" w:right="660" w:bottom="280" w:left="920" w:header="1289" w:footer="0" w:gutter="0"/>
          <w:pgNumType w:start="15"/>
          <w:cols w:space="720"/>
          <w:docGrid w:linePitch="326"/>
        </w:sectPr>
      </w:pPr>
      <w:r>
        <w:rPr>
          <w:lang w:bidi="en-US"/>
        </w:rPr>
        <w:t xml:space="preserve">                </w:t>
      </w:r>
    </w:p>
    <w:p w:rsidR="006A0CA4" w:rsidRDefault="006A0CA4" w:rsidP="006A0CA4">
      <w:pPr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</w:t>
      </w:r>
      <w:r>
        <w:rPr>
          <w:b/>
          <w:sz w:val="28"/>
          <w:szCs w:val="28"/>
          <w:lang w:bidi="en-US"/>
        </w:rPr>
        <w:t xml:space="preserve">Ересек топ (4 жастан бастап) бастапқы диагностиканың нәтижелерін бақылау парағы </w:t>
      </w:r>
    </w:p>
    <w:p w:rsidR="006A0CA4" w:rsidRDefault="006A0CA4" w:rsidP="006A0CA4">
      <w:pPr>
        <w:rPr>
          <w:b/>
          <w:sz w:val="28"/>
          <w:szCs w:val="28"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  <w:r>
        <w:rPr>
          <w:b/>
          <w:lang w:bidi="en-US"/>
        </w:rPr>
        <w:t xml:space="preserve">                            Оқу жылы: __2022__________                              Топ: « Айгөлек»               Өткізу мерзімі:___24.Қыркүйек</w:t>
      </w:r>
    </w:p>
    <w:p w:rsidR="006A0CA4" w:rsidRDefault="006A0CA4" w:rsidP="006A0CA4">
      <w:pPr>
        <w:rPr>
          <w:sz w:val="28"/>
          <w:szCs w:val="28"/>
          <w:lang w:bidi="en-US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88"/>
        <w:gridCol w:w="583"/>
        <w:gridCol w:w="709"/>
        <w:gridCol w:w="709"/>
        <w:gridCol w:w="708"/>
        <w:gridCol w:w="582"/>
        <w:gridCol w:w="709"/>
        <w:gridCol w:w="709"/>
        <w:gridCol w:w="850"/>
        <w:gridCol w:w="1701"/>
        <w:gridCol w:w="1843"/>
        <w:gridCol w:w="1862"/>
      </w:tblGrid>
      <w:tr w:rsidR="006A0CA4" w:rsidTr="00CF39CF">
        <w:trPr>
          <w:trHeight w:val="458"/>
        </w:trPr>
        <w:tc>
          <w:tcPr>
            <w:tcW w:w="568" w:type="dxa"/>
            <w:vMerge w:val="restart"/>
          </w:tcPr>
          <w:p w:rsidR="006A0CA4" w:rsidRDefault="006A0CA4" w:rsidP="002B5B21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3788" w:type="dxa"/>
            <w:vMerge w:val="restart"/>
          </w:tcPr>
          <w:p w:rsidR="006A0CA4" w:rsidRDefault="006A0CA4" w:rsidP="002B5B21">
            <w:pPr>
              <w:ind w:right="440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-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3291" w:type="dxa"/>
            <w:gridSpan w:val="5"/>
          </w:tcPr>
          <w:p w:rsidR="006A0CA4" w:rsidRDefault="006A0CA4" w:rsidP="002B5B21">
            <w:pPr>
              <w:ind w:left="858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Сенсорика</w:t>
            </w:r>
            <w:proofErr w:type="spellEnd"/>
          </w:p>
        </w:tc>
        <w:tc>
          <w:tcPr>
            <w:tcW w:w="2268" w:type="dxa"/>
            <w:gridSpan w:val="3"/>
          </w:tcPr>
          <w:p w:rsidR="006A0CA4" w:rsidRDefault="006A0CA4" w:rsidP="002B5B21">
            <w:pPr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Жаратылыстану</w:t>
            </w:r>
            <w:proofErr w:type="spellEnd"/>
          </w:p>
        </w:tc>
        <w:tc>
          <w:tcPr>
            <w:tcW w:w="1701" w:type="dxa"/>
            <w:vMerge w:val="restart"/>
          </w:tcPr>
          <w:p w:rsidR="006A0CA4" w:rsidRDefault="006A0CA4" w:rsidP="002B5B21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843" w:type="dxa"/>
            <w:vMerge w:val="restart"/>
          </w:tcPr>
          <w:p w:rsidR="006A0CA4" w:rsidRDefault="006A0CA4" w:rsidP="002B5B21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862" w:type="dxa"/>
            <w:vMerge w:val="restart"/>
          </w:tcPr>
          <w:p w:rsidR="006A0CA4" w:rsidRDefault="006A0CA4" w:rsidP="002B5B21">
            <w:pPr>
              <w:spacing w:line="266" w:lineRule="auto"/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6A0CA4" w:rsidTr="00CF39CF">
        <w:trPr>
          <w:trHeight w:val="1753"/>
        </w:trPr>
        <w:tc>
          <w:tcPr>
            <w:tcW w:w="568" w:type="dxa"/>
            <w:vMerge/>
            <w:tcBorders>
              <w:top w:val="nil"/>
            </w:tcBorders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583" w:type="dxa"/>
            <w:textDirection w:val="btLr"/>
          </w:tcPr>
          <w:p w:rsidR="006A0CA4" w:rsidRDefault="006A0CA4" w:rsidP="002B5B21">
            <w:pPr>
              <w:spacing w:before="112"/>
              <w:ind w:left="113" w:right="982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2-Т.1</w:t>
            </w:r>
          </w:p>
        </w:tc>
        <w:tc>
          <w:tcPr>
            <w:tcW w:w="709" w:type="dxa"/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2-Т.2</w:t>
            </w:r>
          </w:p>
        </w:tc>
        <w:tc>
          <w:tcPr>
            <w:tcW w:w="709" w:type="dxa"/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2-Т.3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2-Т.4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2-Т.5</w:t>
            </w:r>
          </w:p>
        </w:tc>
        <w:tc>
          <w:tcPr>
            <w:tcW w:w="709" w:type="dxa"/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2-Т.</w:t>
            </w:r>
            <w:r>
              <w:rPr>
                <w:b/>
                <w:lang w:bidi="en-US"/>
              </w:rPr>
              <w:t>6</w:t>
            </w:r>
          </w:p>
        </w:tc>
        <w:tc>
          <w:tcPr>
            <w:tcW w:w="709" w:type="dxa"/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2-Т.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850" w:type="dxa"/>
            <w:textDirection w:val="btLr"/>
          </w:tcPr>
          <w:p w:rsidR="006A0CA4" w:rsidRDefault="006A0CA4" w:rsidP="002B5B21">
            <w:pPr>
              <w:spacing w:before="111"/>
              <w:ind w:left="113" w:right="982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2-Т.</w:t>
            </w:r>
            <w:r>
              <w:rPr>
                <w:b/>
                <w:lang w:bidi="en-US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textDirection w:val="btLr"/>
          </w:tcPr>
          <w:p w:rsidR="006A0CA4" w:rsidRDefault="006A0CA4" w:rsidP="002B5B21">
            <w:pPr>
              <w:rPr>
                <w:sz w:val="2"/>
                <w:szCs w:val="2"/>
                <w:lang w:val="en-US" w:bidi="en-US"/>
              </w:rPr>
            </w:pPr>
          </w:p>
        </w:tc>
      </w:tr>
      <w:tr w:rsidR="006A0CA4" w:rsidTr="00CF39CF">
        <w:trPr>
          <w:trHeight w:val="434"/>
        </w:trPr>
        <w:tc>
          <w:tcPr>
            <w:tcW w:w="568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</w:t>
            </w:r>
          </w:p>
        </w:tc>
        <w:tc>
          <w:tcPr>
            <w:tcW w:w="3788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Ерлік Айтуар</w:t>
            </w:r>
          </w:p>
        </w:tc>
        <w:tc>
          <w:tcPr>
            <w:tcW w:w="583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CF39CF"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850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701" w:type="dxa"/>
          </w:tcPr>
          <w:p w:rsidR="006A0CA4" w:rsidRDefault="00CF39CF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843" w:type="dxa"/>
          </w:tcPr>
          <w:p w:rsidR="006A0CA4" w:rsidRDefault="00CF39CF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86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CF39CF">
        <w:trPr>
          <w:trHeight w:val="431"/>
        </w:trPr>
        <w:tc>
          <w:tcPr>
            <w:tcW w:w="568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</w:t>
            </w:r>
          </w:p>
        </w:tc>
        <w:tc>
          <w:tcPr>
            <w:tcW w:w="3788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Жұмат Ерхан</w:t>
            </w:r>
          </w:p>
        </w:tc>
        <w:tc>
          <w:tcPr>
            <w:tcW w:w="583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  <w:r w:rsidR="00B57D77"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701" w:type="dxa"/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11</w:t>
            </w:r>
          </w:p>
        </w:tc>
        <w:tc>
          <w:tcPr>
            <w:tcW w:w="1843" w:type="dxa"/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1,1</w:t>
            </w:r>
          </w:p>
        </w:tc>
        <w:tc>
          <w:tcPr>
            <w:tcW w:w="186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CF39CF">
        <w:trPr>
          <w:trHeight w:val="388"/>
        </w:trPr>
        <w:tc>
          <w:tcPr>
            <w:tcW w:w="568" w:type="dxa"/>
          </w:tcPr>
          <w:p w:rsidR="006A0CA4" w:rsidRDefault="006A0CA4" w:rsidP="006A0CA4">
            <w:pPr>
              <w:spacing w:before="3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3</w:t>
            </w:r>
          </w:p>
        </w:tc>
        <w:tc>
          <w:tcPr>
            <w:tcW w:w="3788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Мәжит Мәлік</w:t>
            </w:r>
          </w:p>
        </w:tc>
        <w:tc>
          <w:tcPr>
            <w:tcW w:w="583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14</w:t>
            </w:r>
          </w:p>
        </w:tc>
        <w:tc>
          <w:tcPr>
            <w:tcW w:w="1843" w:type="dxa"/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1,4</w:t>
            </w:r>
          </w:p>
        </w:tc>
        <w:tc>
          <w:tcPr>
            <w:tcW w:w="186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CF39CF">
        <w:trPr>
          <w:trHeight w:val="433"/>
        </w:trPr>
        <w:tc>
          <w:tcPr>
            <w:tcW w:w="568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4</w:t>
            </w:r>
          </w:p>
        </w:tc>
        <w:tc>
          <w:tcPr>
            <w:tcW w:w="3788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Серік Радуан</w:t>
            </w:r>
          </w:p>
        </w:tc>
        <w:tc>
          <w:tcPr>
            <w:tcW w:w="583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850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14</w:t>
            </w:r>
          </w:p>
        </w:tc>
        <w:tc>
          <w:tcPr>
            <w:tcW w:w="1843" w:type="dxa"/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1,4</w:t>
            </w:r>
          </w:p>
        </w:tc>
        <w:tc>
          <w:tcPr>
            <w:tcW w:w="186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CF39CF">
        <w:trPr>
          <w:trHeight w:val="431"/>
        </w:trPr>
        <w:tc>
          <w:tcPr>
            <w:tcW w:w="568" w:type="dxa"/>
          </w:tcPr>
          <w:p w:rsidR="006A0CA4" w:rsidRDefault="006A0CA4" w:rsidP="006A0CA4">
            <w:pPr>
              <w:spacing w:before="1"/>
              <w:ind w:left="107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5</w:t>
            </w:r>
          </w:p>
        </w:tc>
        <w:tc>
          <w:tcPr>
            <w:tcW w:w="3788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Уалиев Бексултан</w:t>
            </w:r>
          </w:p>
        </w:tc>
        <w:tc>
          <w:tcPr>
            <w:tcW w:w="583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709" w:type="dxa"/>
          </w:tcPr>
          <w:p w:rsidR="006A0CA4" w:rsidRDefault="00B57D77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 xml:space="preserve"> II</w:t>
            </w:r>
          </w:p>
        </w:tc>
        <w:tc>
          <w:tcPr>
            <w:tcW w:w="850" w:type="dxa"/>
          </w:tcPr>
          <w:p w:rsidR="006A0CA4" w:rsidRDefault="006A0CA4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701" w:type="dxa"/>
          </w:tcPr>
          <w:p w:rsidR="006A0CA4" w:rsidRDefault="00B57D77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843" w:type="dxa"/>
          </w:tcPr>
          <w:p w:rsidR="006A0CA4" w:rsidRDefault="00CF39CF" w:rsidP="006A0CA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1,2</w:t>
            </w:r>
          </w:p>
        </w:tc>
        <w:tc>
          <w:tcPr>
            <w:tcW w:w="1862" w:type="dxa"/>
          </w:tcPr>
          <w:p w:rsidR="006A0CA4" w:rsidRDefault="00CF39CF" w:rsidP="006A0CA4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CF39CF">
        <w:trPr>
          <w:trHeight w:val="433"/>
        </w:trPr>
        <w:tc>
          <w:tcPr>
            <w:tcW w:w="15321" w:type="dxa"/>
            <w:gridSpan w:val="13"/>
          </w:tcPr>
          <w:p w:rsidR="006A0CA4" w:rsidRDefault="006A0CA4" w:rsidP="00B57D77">
            <w:pPr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I</w:t>
            </w:r>
            <w:r>
              <w:rPr>
                <w:b/>
                <w:lang w:bidi="en-US"/>
              </w:rPr>
              <w:t xml:space="preserve"> деңгей __</w:t>
            </w:r>
            <w:r w:rsidR="00B57D77">
              <w:rPr>
                <w:b/>
                <w:lang w:bidi="en-US"/>
              </w:rPr>
              <w:t xml:space="preserve">                  </w:t>
            </w:r>
            <w:r>
              <w:rPr>
                <w:b/>
                <w:lang w:val="en-US" w:bidi="en-US"/>
              </w:rPr>
              <w:t>II</w:t>
            </w:r>
            <w:r>
              <w:rPr>
                <w:b/>
                <w:lang w:bidi="en-US"/>
              </w:rPr>
              <w:t xml:space="preserve"> деңгей </w:t>
            </w:r>
            <w:r w:rsidR="00B57D77">
              <w:rPr>
                <w:b/>
                <w:lang w:bidi="en-US"/>
              </w:rPr>
              <w:t>10-12%______________</w:t>
            </w:r>
            <w:r>
              <w:rPr>
                <w:b/>
                <w:lang w:bidi="en-US"/>
              </w:rPr>
              <w:t>______________</w:t>
            </w:r>
            <w:r>
              <w:rPr>
                <w:b/>
                <w:lang w:bidi="en-US"/>
              </w:rPr>
              <w:tab/>
            </w:r>
            <w:r>
              <w:rPr>
                <w:b/>
                <w:lang w:val="en-US" w:bidi="en-US"/>
              </w:rPr>
              <w:t>III</w:t>
            </w:r>
            <w:r>
              <w:rPr>
                <w:b/>
                <w:lang w:bidi="en-US"/>
              </w:rPr>
              <w:t xml:space="preserve"> деңгей  _________________</w:t>
            </w:r>
          </w:p>
        </w:tc>
      </w:tr>
    </w:tbl>
    <w:p w:rsidR="006A0CA4" w:rsidRDefault="006A0CA4" w:rsidP="006A0CA4">
      <w:pPr>
        <w:rPr>
          <w:lang w:bidi="en-US"/>
        </w:rPr>
        <w:sectPr w:rsidR="006A0CA4">
          <w:pgSz w:w="16840" w:h="11910" w:orient="landscape"/>
          <w:pgMar w:top="1134" w:right="660" w:bottom="280" w:left="920" w:header="1289" w:footer="0" w:gutter="0"/>
          <w:cols w:space="720"/>
        </w:sectPr>
      </w:pPr>
    </w:p>
    <w:p w:rsidR="006A0CA4" w:rsidRDefault="006A0CA4" w:rsidP="006A0CA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Ересек топ (4 жастан бастап) бастапқы диагностиканың нәтижелерін бақылау парағы </w:t>
      </w:r>
    </w:p>
    <w:p w:rsidR="006A0CA4" w:rsidRDefault="006A0CA4" w:rsidP="006A0CA4">
      <w:pPr>
        <w:rPr>
          <w:b/>
          <w:sz w:val="28"/>
          <w:szCs w:val="28"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  <w:r>
        <w:rPr>
          <w:b/>
          <w:lang w:bidi="en-US"/>
        </w:rPr>
        <w:t xml:space="preserve">                            Оқу жылы: __2022__________                              Топ: « Айгөлек»                Өткізу мерзімі:_24__Қыркүйек</w:t>
      </w:r>
    </w:p>
    <w:p w:rsidR="006A0CA4" w:rsidRDefault="006A0CA4" w:rsidP="006A0CA4">
      <w:pPr>
        <w:spacing w:before="1"/>
        <w:rPr>
          <w:b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2372"/>
        <w:gridCol w:w="698"/>
        <w:gridCol w:w="687"/>
        <w:gridCol w:w="687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1146"/>
        <w:gridCol w:w="1209"/>
        <w:gridCol w:w="1823"/>
      </w:tblGrid>
      <w:tr w:rsidR="006A0CA4" w:rsidTr="00B57D77">
        <w:tc>
          <w:tcPr>
            <w:tcW w:w="15476" w:type="dxa"/>
            <w:gridSpan w:val="17"/>
          </w:tcPr>
          <w:p w:rsidR="006A0CA4" w:rsidRDefault="006A0CA4" w:rsidP="002B5B21">
            <w:pPr>
              <w:spacing w:before="1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«Шығармашылық» білім беру саласы</w:t>
            </w:r>
          </w:p>
        </w:tc>
      </w:tr>
      <w:tr w:rsidR="006A0CA4" w:rsidTr="00B57D77">
        <w:trPr>
          <w:cantSplit/>
          <w:trHeight w:val="1049"/>
        </w:trPr>
        <w:tc>
          <w:tcPr>
            <w:tcW w:w="664" w:type="dxa"/>
          </w:tcPr>
          <w:p w:rsidR="006A0CA4" w:rsidRDefault="006A0CA4" w:rsidP="002B5B21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2372" w:type="dxa"/>
          </w:tcPr>
          <w:p w:rsidR="006A0CA4" w:rsidRDefault="006A0CA4" w:rsidP="002B5B21">
            <w:pPr>
              <w:ind w:right="440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Балаың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аты</w:t>
            </w:r>
            <w:proofErr w:type="spellEnd"/>
            <w:r>
              <w:rPr>
                <w:b/>
                <w:lang w:val="en-US" w:bidi="en-US"/>
              </w:rPr>
              <w:t xml:space="preserve"> - </w:t>
            </w:r>
            <w:proofErr w:type="spellStart"/>
            <w:r>
              <w:rPr>
                <w:b/>
                <w:lang w:val="en-US" w:bidi="en-US"/>
              </w:rPr>
              <w:t>жөні</w:t>
            </w:r>
            <w:proofErr w:type="spellEnd"/>
          </w:p>
        </w:tc>
        <w:tc>
          <w:tcPr>
            <w:tcW w:w="698" w:type="dxa"/>
            <w:textDirection w:val="btLr"/>
          </w:tcPr>
          <w:p w:rsidR="006A0CA4" w:rsidRDefault="006A0CA4" w:rsidP="002B5B21">
            <w:pPr>
              <w:spacing w:line="302" w:lineRule="exact"/>
              <w:ind w:left="113" w:right="113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2-Ш.1</w:t>
            </w:r>
          </w:p>
        </w:tc>
        <w:tc>
          <w:tcPr>
            <w:tcW w:w="687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2-Ш.2</w:t>
            </w:r>
          </w:p>
        </w:tc>
        <w:tc>
          <w:tcPr>
            <w:tcW w:w="687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2-Ш.3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2-Ш.4</w:t>
            </w:r>
          </w:p>
          <w:p w:rsidR="006A0CA4" w:rsidRDefault="006A0CA4" w:rsidP="002B5B21">
            <w:pPr>
              <w:ind w:left="861" w:right="113"/>
              <w:rPr>
                <w:b/>
                <w:lang w:val="en-US" w:bidi="en-US"/>
              </w:rPr>
            </w:pPr>
          </w:p>
        </w:tc>
        <w:tc>
          <w:tcPr>
            <w:tcW w:w="687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</w:t>
            </w:r>
            <w:r>
              <w:rPr>
                <w:b/>
                <w:lang w:bidi="en-US"/>
              </w:rPr>
              <w:t>5</w:t>
            </w:r>
          </w:p>
        </w:tc>
        <w:tc>
          <w:tcPr>
            <w:tcW w:w="688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</w:t>
            </w:r>
            <w:r>
              <w:rPr>
                <w:b/>
                <w:lang w:bidi="en-US"/>
              </w:rPr>
              <w:t>6</w:t>
            </w:r>
          </w:p>
        </w:tc>
        <w:tc>
          <w:tcPr>
            <w:tcW w:w="688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2--Ш.</w:t>
            </w:r>
            <w:r>
              <w:rPr>
                <w:b/>
                <w:lang w:bidi="en-US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2-Ш.9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</w:t>
            </w:r>
            <w:r>
              <w:rPr>
                <w:b/>
                <w:lang w:bidi="en-US"/>
              </w:rPr>
              <w:t>10</w:t>
            </w:r>
          </w:p>
          <w:p w:rsidR="006A0CA4" w:rsidRDefault="006A0CA4" w:rsidP="002B5B21">
            <w:pPr>
              <w:ind w:left="113" w:right="113"/>
              <w:rPr>
                <w:b/>
                <w:lang w:val="en-US" w:bidi="en-US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</w:t>
            </w:r>
            <w:r>
              <w:rPr>
                <w:b/>
                <w:lang w:bidi="en-US"/>
              </w:rPr>
              <w:t>11</w:t>
            </w:r>
          </w:p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</w:p>
        </w:tc>
        <w:tc>
          <w:tcPr>
            <w:tcW w:w="688" w:type="dxa"/>
            <w:textDirection w:val="btLr"/>
          </w:tcPr>
          <w:p w:rsidR="006A0CA4" w:rsidRDefault="006A0CA4" w:rsidP="002B5B21">
            <w:pPr>
              <w:ind w:left="113" w:right="113"/>
              <w:rPr>
                <w:b/>
                <w:lang w:bidi="en-US"/>
              </w:rPr>
            </w:pPr>
            <w:r>
              <w:rPr>
                <w:b/>
                <w:lang w:val="en-US" w:bidi="en-US"/>
              </w:rPr>
              <w:t>2-Ш.1</w:t>
            </w:r>
            <w:r>
              <w:rPr>
                <w:b/>
                <w:lang w:bidi="en-US"/>
              </w:rPr>
              <w:t>2</w:t>
            </w:r>
          </w:p>
        </w:tc>
        <w:tc>
          <w:tcPr>
            <w:tcW w:w="1146" w:type="dxa"/>
          </w:tcPr>
          <w:p w:rsidR="006A0CA4" w:rsidRDefault="006A0CA4" w:rsidP="002B5B21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Жалпы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саны</w:t>
            </w:r>
            <w:proofErr w:type="spellEnd"/>
          </w:p>
        </w:tc>
        <w:tc>
          <w:tcPr>
            <w:tcW w:w="1209" w:type="dxa"/>
          </w:tcPr>
          <w:p w:rsidR="006A0CA4" w:rsidRDefault="006A0CA4" w:rsidP="002B5B21">
            <w:pPr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Орташа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</w:t>
            </w:r>
            <w:proofErr w:type="spellEnd"/>
          </w:p>
        </w:tc>
        <w:tc>
          <w:tcPr>
            <w:tcW w:w="1823" w:type="dxa"/>
          </w:tcPr>
          <w:p w:rsidR="006A0CA4" w:rsidRDefault="006A0CA4" w:rsidP="002B5B21">
            <w:pPr>
              <w:spacing w:line="266" w:lineRule="auto"/>
              <w:ind w:left="112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Біліктер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мен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дағдылардың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даму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деңгейі</w:t>
            </w:r>
            <w:proofErr w:type="spellEnd"/>
          </w:p>
        </w:tc>
      </w:tr>
      <w:tr w:rsidR="006A0CA4" w:rsidTr="00B57D77">
        <w:tc>
          <w:tcPr>
            <w:tcW w:w="664" w:type="dxa"/>
          </w:tcPr>
          <w:p w:rsidR="006A0CA4" w:rsidRDefault="006A0CA4" w:rsidP="006A0CA4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2372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Ерлік Айтуар</w:t>
            </w:r>
          </w:p>
        </w:tc>
        <w:tc>
          <w:tcPr>
            <w:tcW w:w="69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6A0CA4" w:rsidRDefault="006A0CA4" w:rsidP="006A0CA4">
            <w:pPr>
              <w:spacing w:before="1"/>
              <w:rPr>
                <w:b/>
                <w:lang w:bidi="en-US"/>
              </w:rPr>
            </w:pPr>
          </w:p>
        </w:tc>
        <w:tc>
          <w:tcPr>
            <w:tcW w:w="687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7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46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19</w:t>
            </w:r>
          </w:p>
        </w:tc>
        <w:tc>
          <w:tcPr>
            <w:tcW w:w="1209" w:type="dxa"/>
          </w:tcPr>
          <w:p w:rsidR="006A0CA4" w:rsidRDefault="00B57D77" w:rsidP="006A0CA4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823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6A0CA4" w:rsidTr="00B57D77">
        <w:tc>
          <w:tcPr>
            <w:tcW w:w="664" w:type="dxa"/>
          </w:tcPr>
          <w:p w:rsidR="006A0CA4" w:rsidRDefault="006A0CA4" w:rsidP="006A0CA4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2372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Жұмат Ерхан</w:t>
            </w:r>
          </w:p>
        </w:tc>
        <w:tc>
          <w:tcPr>
            <w:tcW w:w="69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</w:p>
        </w:tc>
        <w:tc>
          <w:tcPr>
            <w:tcW w:w="687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7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6A0CA4" w:rsidRDefault="006A0CA4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46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17</w:t>
            </w:r>
          </w:p>
        </w:tc>
        <w:tc>
          <w:tcPr>
            <w:tcW w:w="1209" w:type="dxa"/>
          </w:tcPr>
          <w:p w:rsidR="006A0CA4" w:rsidRDefault="00B57D77" w:rsidP="006A0CA4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823" w:type="dxa"/>
          </w:tcPr>
          <w:p w:rsidR="006A0CA4" w:rsidRDefault="00B57D77" w:rsidP="006A0CA4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B57D77" w:rsidTr="00B57D77">
        <w:tc>
          <w:tcPr>
            <w:tcW w:w="664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</w:p>
        </w:tc>
        <w:tc>
          <w:tcPr>
            <w:tcW w:w="2372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Мәжит Мәлік</w:t>
            </w:r>
          </w:p>
        </w:tc>
        <w:tc>
          <w:tcPr>
            <w:tcW w:w="69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46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19</w:t>
            </w:r>
          </w:p>
        </w:tc>
        <w:tc>
          <w:tcPr>
            <w:tcW w:w="1209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823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B57D77" w:rsidTr="00B57D77">
        <w:tc>
          <w:tcPr>
            <w:tcW w:w="664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4</w:t>
            </w:r>
          </w:p>
        </w:tc>
        <w:tc>
          <w:tcPr>
            <w:tcW w:w="2372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Серік Радуан</w:t>
            </w:r>
          </w:p>
        </w:tc>
        <w:tc>
          <w:tcPr>
            <w:tcW w:w="69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1146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19</w:t>
            </w:r>
          </w:p>
        </w:tc>
        <w:tc>
          <w:tcPr>
            <w:tcW w:w="1209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1,8</w:t>
            </w:r>
          </w:p>
        </w:tc>
        <w:tc>
          <w:tcPr>
            <w:tcW w:w="1823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B57D77" w:rsidTr="00B57D77">
        <w:tc>
          <w:tcPr>
            <w:tcW w:w="664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5</w:t>
            </w:r>
          </w:p>
        </w:tc>
        <w:tc>
          <w:tcPr>
            <w:tcW w:w="2372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Уалиев Бексултан</w:t>
            </w:r>
          </w:p>
        </w:tc>
        <w:tc>
          <w:tcPr>
            <w:tcW w:w="69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7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  <w:tc>
          <w:tcPr>
            <w:tcW w:w="688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</w:t>
            </w:r>
          </w:p>
        </w:tc>
        <w:tc>
          <w:tcPr>
            <w:tcW w:w="1146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17</w:t>
            </w:r>
          </w:p>
        </w:tc>
        <w:tc>
          <w:tcPr>
            <w:tcW w:w="1209" w:type="dxa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1,6</w:t>
            </w:r>
          </w:p>
        </w:tc>
        <w:tc>
          <w:tcPr>
            <w:tcW w:w="1823" w:type="dxa"/>
          </w:tcPr>
          <w:p w:rsidR="00B57D77" w:rsidRDefault="00B57D77" w:rsidP="00B57D77">
            <w:pPr>
              <w:spacing w:before="1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II</w:t>
            </w:r>
          </w:p>
        </w:tc>
      </w:tr>
      <w:tr w:rsidR="00B57D77" w:rsidTr="00B57D77">
        <w:tc>
          <w:tcPr>
            <w:tcW w:w="15476" w:type="dxa"/>
            <w:gridSpan w:val="17"/>
          </w:tcPr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I деңгей ________________II деңгей _10-12%____________________________</w:t>
            </w:r>
            <w:r>
              <w:rPr>
                <w:b/>
                <w:lang w:bidi="en-US"/>
              </w:rPr>
              <w:tab/>
              <w:t>III деңгей  _________________</w:t>
            </w:r>
          </w:p>
          <w:p w:rsidR="00B57D77" w:rsidRDefault="00B57D77" w:rsidP="00B57D77">
            <w:pPr>
              <w:spacing w:before="1"/>
              <w:rPr>
                <w:b/>
                <w:lang w:bidi="en-US"/>
              </w:rPr>
            </w:pPr>
          </w:p>
        </w:tc>
      </w:tr>
    </w:tbl>
    <w:p w:rsidR="006A0CA4" w:rsidRDefault="006A0CA4" w:rsidP="006A0CA4">
      <w:pPr>
        <w:spacing w:before="1"/>
        <w:rPr>
          <w:b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</w:p>
    <w:p w:rsidR="006A0CA4" w:rsidRDefault="006A0CA4" w:rsidP="006A0CA4">
      <w:pPr>
        <w:spacing w:before="1"/>
        <w:rPr>
          <w:b/>
          <w:lang w:bidi="en-US"/>
        </w:rPr>
      </w:pPr>
    </w:p>
    <w:p w:rsidR="006A0CA4" w:rsidRDefault="006A0CA4" w:rsidP="006A0CA4">
      <w:pPr>
        <w:spacing w:before="185"/>
        <w:ind w:left="505" w:right="263"/>
        <w:jc w:val="center"/>
        <w:rPr>
          <w:sz w:val="28"/>
        </w:rPr>
      </w:pPr>
    </w:p>
    <w:p w:rsidR="006A0CA4" w:rsidRDefault="006A0CA4" w:rsidP="006A0CA4">
      <w:pPr>
        <w:spacing w:before="185"/>
        <w:ind w:left="505" w:right="263"/>
        <w:jc w:val="center"/>
        <w:rPr>
          <w:sz w:val="28"/>
        </w:rPr>
      </w:pPr>
    </w:p>
    <w:p w:rsidR="006A0CA4" w:rsidRDefault="006A0CA4" w:rsidP="006A0CA4">
      <w:pPr>
        <w:spacing w:before="185"/>
        <w:ind w:left="505" w:right="263"/>
        <w:jc w:val="center"/>
        <w:rPr>
          <w:sz w:val="28"/>
        </w:rPr>
      </w:pPr>
    </w:p>
    <w:p w:rsidR="007E364C" w:rsidRDefault="007E364C" w:rsidP="006A0CA4">
      <w:pPr>
        <w:spacing w:before="185"/>
        <w:ind w:left="505" w:right="263"/>
        <w:jc w:val="center"/>
        <w:rPr>
          <w:sz w:val="28"/>
        </w:rPr>
      </w:pPr>
    </w:p>
    <w:p w:rsidR="007E364C" w:rsidRDefault="007E364C" w:rsidP="006A0CA4">
      <w:pPr>
        <w:spacing w:before="185"/>
        <w:ind w:left="505" w:right="263"/>
        <w:jc w:val="center"/>
        <w:rPr>
          <w:sz w:val="28"/>
        </w:rPr>
      </w:pPr>
    </w:p>
    <w:p w:rsidR="007E364C" w:rsidRDefault="007E364C" w:rsidP="006A0CA4">
      <w:pPr>
        <w:spacing w:before="185"/>
        <w:ind w:left="505" w:right="263"/>
        <w:jc w:val="center"/>
        <w:rPr>
          <w:sz w:val="28"/>
        </w:rPr>
      </w:pPr>
    </w:p>
    <w:p w:rsidR="007E364C" w:rsidRDefault="007E364C" w:rsidP="006A0CA4">
      <w:pPr>
        <w:spacing w:before="185"/>
        <w:ind w:left="505" w:right="263"/>
        <w:jc w:val="center"/>
        <w:rPr>
          <w:sz w:val="28"/>
        </w:rPr>
      </w:pPr>
    </w:p>
    <w:p w:rsidR="006A0CA4" w:rsidRDefault="006A0CA4" w:rsidP="006A0CA4">
      <w:pPr>
        <w:spacing w:before="185"/>
        <w:ind w:left="505" w:right="263"/>
        <w:jc w:val="center"/>
        <w:rPr>
          <w:sz w:val="28"/>
        </w:rPr>
      </w:pPr>
      <w:r>
        <w:rPr>
          <w:sz w:val="28"/>
        </w:rPr>
        <w:t>ДИАГРАММА</w:t>
      </w:r>
    </w:p>
    <w:p w:rsidR="006A0CA4" w:rsidRDefault="006A0CA4" w:rsidP="006A0CA4">
      <w:pPr>
        <w:tabs>
          <w:tab w:val="left" w:pos="7866"/>
        </w:tabs>
        <w:ind w:left="6529" w:right="6290"/>
        <w:jc w:val="center"/>
        <w:rPr>
          <w:sz w:val="28"/>
        </w:rPr>
      </w:pPr>
      <w:r>
        <w:rPr>
          <w:sz w:val="28"/>
        </w:rPr>
        <w:t>Бастапқы</w:t>
      </w:r>
      <w:r>
        <w:rPr>
          <w:sz w:val="28"/>
        </w:rPr>
        <w:tab/>
        <w:t>қыркүйек</w:t>
      </w:r>
      <w:r>
        <w:rPr>
          <w:spacing w:val="-16"/>
          <w:sz w:val="28"/>
        </w:rPr>
        <w:t xml:space="preserve"> </w:t>
      </w:r>
      <w:r>
        <w:rPr>
          <w:sz w:val="28"/>
        </w:rPr>
        <w:t>айы</w:t>
      </w:r>
      <w:r>
        <w:rPr>
          <w:spacing w:val="-67"/>
          <w:sz w:val="28"/>
        </w:rPr>
        <w:t xml:space="preserve">                 </w:t>
      </w:r>
      <w:r>
        <w:rPr>
          <w:sz w:val="28"/>
        </w:rPr>
        <w:t>Ересек</w:t>
      </w:r>
      <w:r>
        <w:rPr>
          <w:spacing w:val="-5"/>
          <w:sz w:val="28"/>
        </w:rPr>
        <w:t xml:space="preserve"> </w:t>
      </w:r>
      <w:r>
        <w:rPr>
          <w:sz w:val="28"/>
        </w:rPr>
        <w:t>топ</w:t>
      </w:r>
    </w:p>
    <w:p w:rsidR="006A0CA4" w:rsidRDefault="006A0CA4" w:rsidP="006A0CA4">
      <w:pPr>
        <w:spacing w:line="321" w:lineRule="exact"/>
        <w:ind w:left="505" w:right="266"/>
        <w:jc w:val="center"/>
        <w:rPr>
          <w:sz w:val="28"/>
        </w:rPr>
      </w:pP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жылы</w:t>
      </w:r>
    </w:p>
    <w:p w:rsidR="006A0CA4" w:rsidRDefault="006A0CA4" w:rsidP="006A0CA4">
      <w:pPr>
        <w:spacing w:before="6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208280</wp:posOffset>
                </wp:positionV>
                <wp:extent cx="5495925" cy="3209925"/>
                <wp:effectExtent l="5080" t="5080" r="4445" b="44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209925"/>
                          <a:chOff x="4093" y="321"/>
                          <a:chExt cx="8655" cy="505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618" y="1988"/>
                            <a:ext cx="292" cy="2160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292"/>
                              <a:gd name="T2" fmla="+- 0 4148 1988"/>
                              <a:gd name="T3" fmla="*/ 4148 h 2160"/>
                              <a:gd name="T4" fmla="+- 0 4910 4618"/>
                              <a:gd name="T5" fmla="*/ T4 w 292"/>
                              <a:gd name="T6" fmla="+- 0 4148 1988"/>
                              <a:gd name="T7" fmla="*/ 4148 h 2160"/>
                              <a:gd name="T8" fmla="+- 0 4618 4618"/>
                              <a:gd name="T9" fmla="*/ T8 w 292"/>
                              <a:gd name="T10" fmla="+- 0 3428 1988"/>
                              <a:gd name="T11" fmla="*/ 3428 h 2160"/>
                              <a:gd name="T12" fmla="+- 0 4910 4618"/>
                              <a:gd name="T13" fmla="*/ T12 w 292"/>
                              <a:gd name="T14" fmla="+- 0 3428 1988"/>
                              <a:gd name="T15" fmla="*/ 3428 h 2160"/>
                              <a:gd name="T16" fmla="+- 0 4618 4618"/>
                              <a:gd name="T17" fmla="*/ T16 w 292"/>
                              <a:gd name="T18" fmla="+- 0 2708 1988"/>
                              <a:gd name="T19" fmla="*/ 2708 h 2160"/>
                              <a:gd name="T20" fmla="+- 0 4910 4618"/>
                              <a:gd name="T21" fmla="*/ T20 w 292"/>
                              <a:gd name="T22" fmla="+- 0 2708 1988"/>
                              <a:gd name="T23" fmla="*/ 2708 h 2160"/>
                              <a:gd name="T24" fmla="+- 0 4618 4618"/>
                              <a:gd name="T25" fmla="*/ T24 w 292"/>
                              <a:gd name="T26" fmla="+- 0 1988 1988"/>
                              <a:gd name="T27" fmla="*/ 1988 h 2160"/>
                              <a:gd name="T28" fmla="+- 0 4910 4618"/>
                              <a:gd name="T29" fmla="*/ T28 w 292"/>
                              <a:gd name="T30" fmla="+- 0 1988 1988"/>
                              <a:gd name="T31" fmla="*/ 198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2" h="2160">
                                <a:moveTo>
                                  <a:pt x="0" y="2160"/>
                                </a:moveTo>
                                <a:lnTo>
                                  <a:pt x="292" y="2160"/>
                                </a:lnTo>
                                <a:moveTo>
                                  <a:pt x="0" y="1440"/>
                                </a:moveTo>
                                <a:lnTo>
                                  <a:pt x="292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292" y="720"/>
                                </a:lnTo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4618" y="1264"/>
                            <a:ext cx="6986" cy="8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6986"/>
                              <a:gd name="T2" fmla="+- 0 1272 1265"/>
                              <a:gd name="T3" fmla="*/ 1272 h 8"/>
                              <a:gd name="T4" fmla="+- 0 5299 4618"/>
                              <a:gd name="T5" fmla="*/ T4 w 6986"/>
                              <a:gd name="T6" fmla="+- 0 1272 1265"/>
                              <a:gd name="T7" fmla="*/ 1272 h 8"/>
                              <a:gd name="T8" fmla="+- 0 5683 4618"/>
                              <a:gd name="T9" fmla="*/ T8 w 6986"/>
                              <a:gd name="T10" fmla="+- 0 1272 1265"/>
                              <a:gd name="T11" fmla="*/ 1272 h 8"/>
                              <a:gd name="T12" fmla="+- 0 6658 4618"/>
                              <a:gd name="T13" fmla="*/ T12 w 6986"/>
                              <a:gd name="T14" fmla="+- 0 1272 1265"/>
                              <a:gd name="T15" fmla="*/ 1272 h 8"/>
                              <a:gd name="T16" fmla="+- 0 7430 4618"/>
                              <a:gd name="T17" fmla="*/ T16 w 6986"/>
                              <a:gd name="T18" fmla="+- 0 1272 1265"/>
                              <a:gd name="T19" fmla="*/ 1272 h 8"/>
                              <a:gd name="T20" fmla="+- 0 8400 4618"/>
                              <a:gd name="T21" fmla="*/ T20 w 6986"/>
                              <a:gd name="T22" fmla="+- 0 1272 1265"/>
                              <a:gd name="T23" fmla="*/ 1272 h 8"/>
                              <a:gd name="T24" fmla="+- 0 9178 4618"/>
                              <a:gd name="T25" fmla="*/ T24 w 6986"/>
                              <a:gd name="T26" fmla="+- 0 1272 1265"/>
                              <a:gd name="T27" fmla="*/ 1272 h 8"/>
                              <a:gd name="T28" fmla="+- 0 10147 4618"/>
                              <a:gd name="T29" fmla="*/ T28 w 6986"/>
                              <a:gd name="T30" fmla="+- 0 1272 1265"/>
                              <a:gd name="T31" fmla="*/ 1272 h 8"/>
                              <a:gd name="T32" fmla="+- 0 10925 4618"/>
                              <a:gd name="T33" fmla="*/ T32 w 6986"/>
                              <a:gd name="T34" fmla="+- 0 1272 1265"/>
                              <a:gd name="T35" fmla="*/ 1272 h 8"/>
                              <a:gd name="T36" fmla="+- 0 11604 4618"/>
                              <a:gd name="T37" fmla="*/ T36 w 6986"/>
                              <a:gd name="T38" fmla="+- 0 1272 1265"/>
                              <a:gd name="T39" fmla="*/ 1272 h 8"/>
                              <a:gd name="T40" fmla="+- 0 4618 4618"/>
                              <a:gd name="T41" fmla="*/ T40 w 6986"/>
                              <a:gd name="T42" fmla="+- 0 1265 1265"/>
                              <a:gd name="T43" fmla="*/ 1265 h 8"/>
                              <a:gd name="T44" fmla="+- 0 11604 4618"/>
                              <a:gd name="T45" fmla="*/ T44 w 6986"/>
                              <a:gd name="T46" fmla="+- 0 1265 1265"/>
                              <a:gd name="T47" fmla="*/ 126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86" h="8">
                                <a:moveTo>
                                  <a:pt x="0" y="7"/>
                                </a:moveTo>
                                <a:lnTo>
                                  <a:pt x="681" y="7"/>
                                </a:lnTo>
                                <a:moveTo>
                                  <a:pt x="1065" y="7"/>
                                </a:moveTo>
                                <a:lnTo>
                                  <a:pt x="2040" y="7"/>
                                </a:lnTo>
                                <a:moveTo>
                                  <a:pt x="2812" y="7"/>
                                </a:moveTo>
                                <a:lnTo>
                                  <a:pt x="3782" y="7"/>
                                </a:lnTo>
                                <a:moveTo>
                                  <a:pt x="4560" y="7"/>
                                </a:moveTo>
                                <a:lnTo>
                                  <a:pt x="5529" y="7"/>
                                </a:lnTo>
                                <a:moveTo>
                                  <a:pt x="6307" y="7"/>
                                </a:moveTo>
                                <a:lnTo>
                                  <a:pt x="6986" y="7"/>
                                </a:lnTo>
                                <a:moveTo>
                                  <a:pt x="0" y="0"/>
                                </a:moveTo>
                                <a:lnTo>
                                  <a:pt x="6986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10" y="1268"/>
                            <a:ext cx="389" cy="36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683" y="1988"/>
                            <a:ext cx="975" cy="2160"/>
                          </a:xfrm>
                          <a:custGeom>
                            <a:avLst/>
                            <a:gdLst>
                              <a:gd name="T0" fmla="+- 0 5683 5683"/>
                              <a:gd name="T1" fmla="*/ T0 w 975"/>
                              <a:gd name="T2" fmla="+- 0 4148 1988"/>
                              <a:gd name="T3" fmla="*/ 4148 h 2160"/>
                              <a:gd name="T4" fmla="+- 0 6658 5683"/>
                              <a:gd name="T5" fmla="*/ T4 w 975"/>
                              <a:gd name="T6" fmla="+- 0 4148 1988"/>
                              <a:gd name="T7" fmla="*/ 4148 h 2160"/>
                              <a:gd name="T8" fmla="+- 0 5683 5683"/>
                              <a:gd name="T9" fmla="*/ T8 w 975"/>
                              <a:gd name="T10" fmla="+- 0 3428 1988"/>
                              <a:gd name="T11" fmla="*/ 3428 h 2160"/>
                              <a:gd name="T12" fmla="+- 0 6658 5683"/>
                              <a:gd name="T13" fmla="*/ T12 w 975"/>
                              <a:gd name="T14" fmla="+- 0 3428 1988"/>
                              <a:gd name="T15" fmla="*/ 3428 h 2160"/>
                              <a:gd name="T16" fmla="+- 0 5683 5683"/>
                              <a:gd name="T17" fmla="*/ T16 w 975"/>
                              <a:gd name="T18" fmla="+- 0 2708 1988"/>
                              <a:gd name="T19" fmla="*/ 2708 h 2160"/>
                              <a:gd name="T20" fmla="+- 0 6658 5683"/>
                              <a:gd name="T21" fmla="*/ T20 w 975"/>
                              <a:gd name="T22" fmla="+- 0 2708 1988"/>
                              <a:gd name="T23" fmla="*/ 2708 h 2160"/>
                              <a:gd name="T24" fmla="+- 0 5683 5683"/>
                              <a:gd name="T25" fmla="*/ T24 w 975"/>
                              <a:gd name="T26" fmla="+- 0 1988 1988"/>
                              <a:gd name="T27" fmla="*/ 1988 h 2160"/>
                              <a:gd name="T28" fmla="+- 0 6658 5683"/>
                              <a:gd name="T29" fmla="*/ T28 w 975"/>
                              <a:gd name="T30" fmla="+- 0 1988 1988"/>
                              <a:gd name="T31" fmla="*/ 198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5" h="2160">
                                <a:moveTo>
                                  <a:pt x="0" y="2160"/>
                                </a:moveTo>
                                <a:lnTo>
                                  <a:pt x="975" y="2160"/>
                                </a:lnTo>
                                <a:moveTo>
                                  <a:pt x="0" y="1440"/>
                                </a:moveTo>
                                <a:lnTo>
                                  <a:pt x="975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975" y="720"/>
                                </a:lnTo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57" y="1268"/>
                            <a:ext cx="384" cy="36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7430" y="1988"/>
                            <a:ext cx="970" cy="2160"/>
                          </a:xfrm>
                          <a:custGeom>
                            <a:avLst/>
                            <a:gdLst>
                              <a:gd name="T0" fmla="+- 0 7430 7430"/>
                              <a:gd name="T1" fmla="*/ T0 w 970"/>
                              <a:gd name="T2" fmla="+- 0 4148 1988"/>
                              <a:gd name="T3" fmla="*/ 4148 h 2160"/>
                              <a:gd name="T4" fmla="+- 0 8400 7430"/>
                              <a:gd name="T5" fmla="*/ T4 w 970"/>
                              <a:gd name="T6" fmla="+- 0 4148 1988"/>
                              <a:gd name="T7" fmla="*/ 4148 h 2160"/>
                              <a:gd name="T8" fmla="+- 0 7430 7430"/>
                              <a:gd name="T9" fmla="*/ T8 w 970"/>
                              <a:gd name="T10" fmla="+- 0 3428 1988"/>
                              <a:gd name="T11" fmla="*/ 3428 h 2160"/>
                              <a:gd name="T12" fmla="+- 0 8400 7430"/>
                              <a:gd name="T13" fmla="*/ T12 w 970"/>
                              <a:gd name="T14" fmla="+- 0 3428 1988"/>
                              <a:gd name="T15" fmla="*/ 3428 h 2160"/>
                              <a:gd name="T16" fmla="+- 0 7430 7430"/>
                              <a:gd name="T17" fmla="*/ T16 w 970"/>
                              <a:gd name="T18" fmla="+- 0 2708 1988"/>
                              <a:gd name="T19" fmla="*/ 2708 h 2160"/>
                              <a:gd name="T20" fmla="+- 0 8400 7430"/>
                              <a:gd name="T21" fmla="*/ T20 w 970"/>
                              <a:gd name="T22" fmla="+- 0 2708 1988"/>
                              <a:gd name="T23" fmla="*/ 2708 h 2160"/>
                              <a:gd name="T24" fmla="+- 0 7430 7430"/>
                              <a:gd name="T25" fmla="*/ T24 w 970"/>
                              <a:gd name="T26" fmla="+- 0 1988 1988"/>
                              <a:gd name="T27" fmla="*/ 1988 h 2160"/>
                              <a:gd name="T28" fmla="+- 0 8400 7430"/>
                              <a:gd name="T29" fmla="*/ T28 w 970"/>
                              <a:gd name="T30" fmla="+- 0 1988 1988"/>
                              <a:gd name="T31" fmla="*/ 198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0" h="2160">
                                <a:moveTo>
                                  <a:pt x="0" y="2160"/>
                                </a:moveTo>
                                <a:lnTo>
                                  <a:pt x="970" y="2160"/>
                                </a:lnTo>
                                <a:moveTo>
                                  <a:pt x="0" y="1440"/>
                                </a:moveTo>
                                <a:lnTo>
                                  <a:pt x="970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970" y="720"/>
                                </a:lnTo>
                                <a:moveTo>
                                  <a:pt x="0" y="0"/>
                                </a:moveTo>
                                <a:lnTo>
                                  <a:pt x="9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0" y="1268"/>
                            <a:ext cx="389" cy="36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9177" y="1988"/>
                            <a:ext cx="970" cy="2160"/>
                          </a:xfrm>
                          <a:custGeom>
                            <a:avLst/>
                            <a:gdLst>
                              <a:gd name="T0" fmla="+- 0 9178 9178"/>
                              <a:gd name="T1" fmla="*/ T0 w 970"/>
                              <a:gd name="T2" fmla="+- 0 4148 1988"/>
                              <a:gd name="T3" fmla="*/ 4148 h 2160"/>
                              <a:gd name="T4" fmla="+- 0 10147 9178"/>
                              <a:gd name="T5" fmla="*/ T4 w 970"/>
                              <a:gd name="T6" fmla="+- 0 4148 1988"/>
                              <a:gd name="T7" fmla="*/ 4148 h 2160"/>
                              <a:gd name="T8" fmla="+- 0 9178 9178"/>
                              <a:gd name="T9" fmla="*/ T8 w 970"/>
                              <a:gd name="T10" fmla="+- 0 3428 1988"/>
                              <a:gd name="T11" fmla="*/ 3428 h 2160"/>
                              <a:gd name="T12" fmla="+- 0 10147 9178"/>
                              <a:gd name="T13" fmla="*/ T12 w 970"/>
                              <a:gd name="T14" fmla="+- 0 3428 1988"/>
                              <a:gd name="T15" fmla="*/ 3428 h 2160"/>
                              <a:gd name="T16" fmla="+- 0 9178 9178"/>
                              <a:gd name="T17" fmla="*/ T16 w 970"/>
                              <a:gd name="T18" fmla="+- 0 2708 1988"/>
                              <a:gd name="T19" fmla="*/ 2708 h 2160"/>
                              <a:gd name="T20" fmla="+- 0 10147 9178"/>
                              <a:gd name="T21" fmla="*/ T20 w 970"/>
                              <a:gd name="T22" fmla="+- 0 2708 1988"/>
                              <a:gd name="T23" fmla="*/ 2708 h 2160"/>
                              <a:gd name="T24" fmla="+- 0 9178 9178"/>
                              <a:gd name="T25" fmla="*/ T24 w 970"/>
                              <a:gd name="T26" fmla="+- 0 1988 1988"/>
                              <a:gd name="T27" fmla="*/ 1988 h 2160"/>
                              <a:gd name="T28" fmla="+- 0 10147 9178"/>
                              <a:gd name="T29" fmla="*/ T28 w 970"/>
                              <a:gd name="T30" fmla="+- 0 1988 1988"/>
                              <a:gd name="T31" fmla="*/ 198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0" h="2160">
                                <a:moveTo>
                                  <a:pt x="0" y="2160"/>
                                </a:moveTo>
                                <a:lnTo>
                                  <a:pt x="969" y="2160"/>
                                </a:lnTo>
                                <a:moveTo>
                                  <a:pt x="0" y="1440"/>
                                </a:moveTo>
                                <a:lnTo>
                                  <a:pt x="969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969" y="720"/>
                                </a:lnTo>
                                <a:moveTo>
                                  <a:pt x="0" y="0"/>
                                </a:moveTo>
                                <a:lnTo>
                                  <a:pt x="9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47" y="1268"/>
                            <a:ext cx="389" cy="36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5299" y="1268"/>
                            <a:ext cx="3879" cy="3600"/>
                          </a:xfrm>
                          <a:custGeom>
                            <a:avLst/>
                            <a:gdLst>
                              <a:gd name="T0" fmla="+- 0 5683 5299"/>
                              <a:gd name="T1" fmla="*/ T0 w 3879"/>
                              <a:gd name="T2" fmla="+- 0 1268 1268"/>
                              <a:gd name="T3" fmla="*/ 1268 h 3600"/>
                              <a:gd name="T4" fmla="+- 0 5299 5299"/>
                              <a:gd name="T5" fmla="*/ T4 w 3879"/>
                              <a:gd name="T6" fmla="+- 0 1268 1268"/>
                              <a:gd name="T7" fmla="*/ 1268 h 3600"/>
                              <a:gd name="T8" fmla="+- 0 5299 5299"/>
                              <a:gd name="T9" fmla="*/ T8 w 3879"/>
                              <a:gd name="T10" fmla="+- 0 4868 1268"/>
                              <a:gd name="T11" fmla="*/ 4868 h 3600"/>
                              <a:gd name="T12" fmla="+- 0 5683 5299"/>
                              <a:gd name="T13" fmla="*/ T12 w 3879"/>
                              <a:gd name="T14" fmla="+- 0 4868 1268"/>
                              <a:gd name="T15" fmla="*/ 4868 h 3600"/>
                              <a:gd name="T16" fmla="+- 0 5683 5299"/>
                              <a:gd name="T17" fmla="*/ T16 w 3879"/>
                              <a:gd name="T18" fmla="+- 0 1268 1268"/>
                              <a:gd name="T19" fmla="*/ 1268 h 3600"/>
                              <a:gd name="T20" fmla="+- 0 7430 5299"/>
                              <a:gd name="T21" fmla="*/ T20 w 3879"/>
                              <a:gd name="T22" fmla="+- 0 1268 1268"/>
                              <a:gd name="T23" fmla="*/ 1268 h 3600"/>
                              <a:gd name="T24" fmla="+- 0 7042 5299"/>
                              <a:gd name="T25" fmla="*/ T24 w 3879"/>
                              <a:gd name="T26" fmla="+- 0 1268 1268"/>
                              <a:gd name="T27" fmla="*/ 1268 h 3600"/>
                              <a:gd name="T28" fmla="+- 0 7042 5299"/>
                              <a:gd name="T29" fmla="*/ T28 w 3879"/>
                              <a:gd name="T30" fmla="+- 0 4868 1268"/>
                              <a:gd name="T31" fmla="*/ 4868 h 3600"/>
                              <a:gd name="T32" fmla="+- 0 7430 5299"/>
                              <a:gd name="T33" fmla="*/ T32 w 3879"/>
                              <a:gd name="T34" fmla="+- 0 4868 1268"/>
                              <a:gd name="T35" fmla="*/ 4868 h 3600"/>
                              <a:gd name="T36" fmla="+- 0 7430 5299"/>
                              <a:gd name="T37" fmla="*/ T36 w 3879"/>
                              <a:gd name="T38" fmla="+- 0 1268 1268"/>
                              <a:gd name="T39" fmla="*/ 1268 h 3600"/>
                              <a:gd name="T40" fmla="+- 0 9178 5299"/>
                              <a:gd name="T41" fmla="*/ T40 w 3879"/>
                              <a:gd name="T42" fmla="+- 0 1268 1268"/>
                              <a:gd name="T43" fmla="*/ 1268 h 3600"/>
                              <a:gd name="T44" fmla="+- 0 8789 5299"/>
                              <a:gd name="T45" fmla="*/ T44 w 3879"/>
                              <a:gd name="T46" fmla="+- 0 1268 1268"/>
                              <a:gd name="T47" fmla="*/ 1268 h 3600"/>
                              <a:gd name="T48" fmla="+- 0 8789 5299"/>
                              <a:gd name="T49" fmla="*/ T48 w 3879"/>
                              <a:gd name="T50" fmla="+- 0 4868 1268"/>
                              <a:gd name="T51" fmla="*/ 4868 h 3600"/>
                              <a:gd name="T52" fmla="+- 0 9178 5299"/>
                              <a:gd name="T53" fmla="*/ T52 w 3879"/>
                              <a:gd name="T54" fmla="+- 0 4868 1268"/>
                              <a:gd name="T55" fmla="*/ 4868 h 3600"/>
                              <a:gd name="T56" fmla="+- 0 9178 5299"/>
                              <a:gd name="T57" fmla="*/ T56 w 3879"/>
                              <a:gd name="T58" fmla="+- 0 1268 1268"/>
                              <a:gd name="T59" fmla="*/ 1268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79" h="3600">
                                <a:moveTo>
                                  <a:pt x="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lnTo>
                                  <a:pt x="384" y="360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3600"/>
                                </a:lnTo>
                                <a:lnTo>
                                  <a:pt x="2131" y="3600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3879" y="0"/>
                                </a:moveTo>
                                <a:lnTo>
                                  <a:pt x="3490" y="0"/>
                                </a:lnTo>
                                <a:lnTo>
                                  <a:pt x="3490" y="3600"/>
                                </a:lnTo>
                                <a:lnTo>
                                  <a:pt x="3879" y="3600"/>
                                </a:lnTo>
                                <a:lnTo>
                                  <a:pt x="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0924" y="1988"/>
                            <a:ext cx="680" cy="2160"/>
                          </a:xfrm>
                          <a:custGeom>
                            <a:avLst/>
                            <a:gdLst>
                              <a:gd name="T0" fmla="+- 0 10925 10925"/>
                              <a:gd name="T1" fmla="*/ T0 w 680"/>
                              <a:gd name="T2" fmla="+- 0 4148 1988"/>
                              <a:gd name="T3" fmla="*/ 4148 h 2160"/>
                              <a:gd name="T4" fmla="+- 0 11604 10925"/>
                              <a:gd name="T5" fmla="*/ T4 w 680"/>
                              <a:gd name="T6" fmla="+- 0 4148 1988"/>
                              <a:gd name="T7" fmla="*/ 4148 h 2160"/>
                              <a:gd name="T8" fmla="+- 0 10925 10925"/>
                              <a:gd name="T9" fmla="*/ T8 w 680"/>
                              <a:gd name="T10" fmla="+- 0 3428 1988"/>
                              <a:gd name="T11" fmla="*/ 3428 h 2160"/>
                              <a:gd name="T12" fmla="+- 0 11604 10925"/>
                              <a:gd name="T13" fmla="*/ T12 w 680"/>
                              <a:gd name="T14" fmla="+- 0 3428 1988"/>
                              <a:gd name="T15" fmla="*/ 3428 h 2160"/>
                              <a:gd name="T16" fmla="+- 0 10925 10925"/>
                              <a:gd name="T17" fmla="*/ T16 w 680"/>
                              <a:gd name="T18" fmla="+- 0 2708 1988"/>
                              <a:gd name="T19" fmla="*/ 2708 h 2160"/>
                              <a:gd name="T20" fmla="+- 0 11604 10925"/>
                              <a:gd name="T21" fmla="*/ T20 w 680"/>
                              <a:gd name="T22" fmla="+- 0 2708 1988"/>
                              <a:gd name="T23" fmla="*/ 2708 h 2160"/>
                              <a:gd name="T24" fmla="+- 0 10925 10925"/>
                              <a:gd name="T25" fmla="*/ T24 w 680"/>
                              <a:gd name="T26" fmla="+- 0 1988 1988"/>
                              <a:gd name="T27" fmla="*/ 1988 h 2160"/>
                              <a:gd name="T28" fmla="+- 0 11604 10925"/>
                              <a:gd name="T29" fmla="*/ T28 w 680"/>
                              <a:gd name="T30" fmla="+- 0 1988 1988"/>
                              <a:gd name="T31" fmla="*/ 198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" h="2160">
                                <a:moveTo>
                                  <a:pt x="0" y="2160"/>
                                </a:moveTo>
                                <a:lnTo>
                                  <a:pt x="679" y="2160"/>
                                </a:lnTo>
                                <a:moveTo>
                                  <a:pt x="0" y="1440"/>
                                </a:moveTo>
                                <a:lnTo>
                                  <a:pt x="679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679" y="720"/>
                                </a:lnTo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36" y="1268"/>
                            <a:ext cx="389" cy="360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4554" y="551"/>
                            <a:ext cx="7050" cy="4381"/>
                          </a:xfrm>
                          <a:custGeom>
                            <a:avLst/>
                            <a:gdLst>
                              <a:gd name="T0" fmla="+- 0 4618 4555"/>
                              <a:gd name="T1" fmla="*/ T0 w 7050"/>
                              <a:gd name="T2" fmla="+- 0 551 551"/>
                              <a:gd name="T3" fmla="*/ 551 h 4381"/>
                              <a:gd name="T4" fmla="+- 0 11604 4555"/>
                              <a:gd name="T5" fmla="*/ T4 w 7050"/>
                              <a:gd name="T6" fmla="+- 0 551 551"/>
                              <a:gd name="T7" fmla="*/ 551 h 4381"/>
                              <a:gd name="T8" fmla="+- 0 4618 4555"/>
                              <a:gd name="T9" fmla="*/ T8 w 7050"/>
                              <a:gd name="T10" fmla="+- 0 4868 551"/>
                              <a:gd name="T11" fmla="*/ 4868 h 4381"/>
                              <a:gd name="T12" fmla="+- 0 4618 4555"/>
                              <a:gd name="T13" fmla="*/ T12 w 7050"/>
                              <a:gd name="T14" fmla="+- 0 551 551"/>
                              <a:gd name="T15" fmla="*/ 551 h 4381"/>
                              <a:gd name="T16" fmla="+- 0 4555 4555"/>
                              <a:gd name="T17" fmla="*/ T16 w 7050"/>
                              <a:gd name="T18" fmla="+- 0 4868 551"/>
                              <a:gd name="T19" fmla="*/ 4868 h 4381"/>
                              <a:gd name="T20" fmla="+- 0 4618 4555"/>
                              <a:gd name="T21" fmla="*/ T20 w 7050"/>
                              <a:gd name="T22" fmla="+- 0 4868 551"/>
                              <a:gd name="T23" fmla="*/ 4868 h 4381"/>
                              <a:gd name="T24" fmla="+- 0 4555 4555"/>
                              <a:gd name="T25" fmla="*/ T24 w 7050"/>
                              <a:gd name="T26" fmla="+- 0 4148 551"/>
                              <a:gd name="T27" fmla="*/ 4148 h 4381"/>
                              <a:gd name="T28" fmla="+- 0 4618 4555"/>
                              <a:gd name="T29" fmla="*/ T28 w 7050"/>
                              <a:gd name="T30" fmla="+- 0 4148 551"/>
                              <a:gd name="T31" fmla="*/ 4148 h 4381"/>
                              <a:gd name="T32" fmla="+- 0 4555 4555"/>
                              <a:gd name="T33" fmla="*/ T32 w 7050"/>
                              <a:gd name="T34" fmla="+- 0 3428 551"/>
                              <a:gd name="T35" fmla="*/ 3428 h 4381"/>
                              <a:gd name="T36" fmla="+- 0 4618 4555"/>
                              <a:gd name="T37" fmla="*/ T36 w 7050"/>
                              <a:gd name="T38" fmla="+- 0 3428 551"/>
                              <a:gd name="T39" fmla="*/ 3428 h 4381"/>
                              <a:gd name="T40" fmla="+- 0 4555 4555"/>
                              <a:gd name="T41" fmla="*/ T40 w 7050"/>
                              <a:gd name="T42" fmla="+- 0 2708 551"/>
                              <a:gd name="T43" fmla="*/ 2708 h 4381"/>
                              <a:gd name="T44" fmla="+- 0 4618 4555"/>
                              <a:gd name="T45" fmla="*/ T44 w 7050"/>
                              <a:gd name="T46" fmla="+- 0 2708 551"/>
                              <a:gd name="T47" fmla="*/ 2708 h 4381"/>
                              <a:gd name="T48" fmla="+- 0 4555 4555"/>
                              <a:gd name="T49" fmla="*/ T48 w 7050"/>
                              <a:gd name="T50" fmla="+- 0 1988 551"/>
                              <a:gd name="T51" fmla="*/ 1988 h 4381"/>
                              <a:gd name="T52" fmla="+- 0 4618 4555"/>
                              <a:gd name="T53" fmla="*/ T52 w 7050"/>
                              <a:gd name="T54" fmla="+- 0 1988 551"/>
                              <a:gd name="T55" fmla="*/ 1988 h 4381"/>
                              <a:gd name="T56" fmla="+- 0 4555 4555"/>
                              <a:gd name="T57" fmla="*/ T56 w 7050"/>
                              <a:gd name="T58" fmla="+- 0 1268 551"/>
                              <a:gd name="T59" fmla="*/ 1268 h 4381"/>
                              <a:gd name="T60" fmla="+- 0 4618 4555"/>
                              <a:gd name="T61" fmla="*/ T60 w 7050"/>
                              <a:gd name="T62" fmla="+- 0 1268 551"/>
                              <a:gd name="T63" fmla="*/ 1268 h 4381"/>
                              <a:gd name="T64" fmla="+- 0 4555 4555"/>
                              <a:gd name="T65" fmla="*/ T64 w 7050"/>
                              <a:gd name="T66" fmla="+- 0 551 551"/>
                              <a:gd name="T67" fmla="*/ 551 h 4381"/>
                              <a:gd name="T68" fmla="+- 0 4618 4555"/>
                              <a:gd name="T69" fmla="*/ T68 w 7050"/>
                              <a:gd name="T70" fmla="+- 0 551 551"/>
                              <a:gd name="T71" fmla="*/ 551 h 4381"/>
                              <a:gd name="T72" fmla="+- 0 4618 4555"/>
                              <a:gd name="T73" fmla="*/ T72 w 7050"/>
                              <a:gd name="T74" fmla="+- 0 4868 551"/>
                              <a:gd name="T75" fmla="*/ 4868 h 4381"/>
                              <a:gd name="T76" fmla="+- 0 11604 4555"/>
                              <a:gd name="T77" fmla="*/ T76 w 7050"/>
                              <a:gd name="T78" fmla="+- 0 4868 551"/>
                              <a:gd name="T79" fmla="*/ 4868 h 4381"/>
                              <a:gd name="T80" fmla="+- 0 4618 4555"/>
                              <a:gd name="T81" fmla="*/ T80 w 7050"/>
                              <a:gd name="T82" fmla="+- 0 4868 551"/>
                              <a:gd name="T83" fmla="*/ 4868 h 4381"/>
                              <a:gd name="T84" fmla="+- 0 4618 4555"/>
                              <a:gd name="T85" fmla="*/ T84 w 7050"/>
                              <a:gd name="T86" fmla="+- 0 4932 551"/>
                              <a:gd name="T87" fmla="*/ 4932 h 4381"/>
                              <a:gd name="T88" fmla="+- 0 6365 4555"/>
                              <a:gd name="T89" fmla="*/ T88 w 7050"/>
                              <a:gd name="T90" fmla="+- 0 4868 551"/>
                              <a:gd name="T91" fmla="*/ 4868 h 4381"/>
                              <a:gd name="T92" fmla="+- 0 6365 4555"/>
                              <a:gd name="T93" fmla="*/ T92 w 7050"/>
                              <a:gd name="T94" fmla="+- 0 4932 551"/>
                              <a:gd name="T95" fmla="*/ 4932 h 4381"/>
                              <a:gd name="T96" fmla="+- 0 8112 4555"/>
                              <a:gd name="T97" fmla="*/ T96 w 7050"/>
                              <a:gd name="T98" fmla="+- 0 4868 551"/>
                              <a:gd name="T99" fmla="*/ 4868 h 4381"/>
                              <a:gd name="T100" fmla="+- 0 8112 4555"/>
                              <a:gd name="T101" fmla="*/ T100 w 7050"/>
                              <a:gd name="T102" fmla="+- 0 4932 551"/>
                              <a:gd name="T103" fmla="*/ 4932 h 4381"/>
                              <a:gd name="T104" fmla="+- 0 9859 4555"/>
                              <a:gd name="T105" fmla="*/ T104 w 7050"/>
                              <a:gd name="T106" fmla="+- 0 4868 551"/>
                              <a:gd name="T107" fmla="*/ 4868 h 4381"/>
                              <a:gd name="T108" fmla="+- 0 9859 4555"/>
                              <a:gd name="T109" fmla="*/ T108 w 7050"/>
                              <a:gd name="T110" fmla="+- 0 4932 551"/>
                              <a:gd name="T111" fmla="*/ 4932 h 4381"/>
                              <a:gd name="T112" fmla="+- 0 11604 4555"/>
                              <a:gd name="T113" fmla="*/ T112 w 7050"/>
                              <a:gd name="T114" fmla="+- 0 4868 551"/>
                              <a:gd name="T115" fmla="*/ 4868 h 4381"/>
                              <a:gd name="T116" fmla="+- 0 11604 4555"/>
                              <a:gd name="T117" fmla="*/ T116 w 7050"/>
                              <a:gd name="T118" fmla="+- 0 4932 551"/>
                              <a:gd name="T119" fmla="*/ 4932 h 4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50" h="4381">
                                <a:moveTo>
                                  <a:pt x="63" y="0"/>
                                </a:moveTo>
                                <a:lnTo>
                                  <a:pt x="7049" y="0"/>
                                </a:lnTo>
                                <a:moveTo>
                                  <a:pt x="63" y="4317"/>
                                </a:moveTo>
                                <a:lnTo>
                                  <a:pt x="63" y="0"/>
                                </a:lnTo>
                                <a:moveTo>
                                  <a:pt x="0" y="4317"/>
                                </a:moveTo>
                                <a:lnTo>
                                  <a:pt x="63" y="4317"/>
                                </a:lnTo>
                                <a:moveTo>
                                  <a:pt x="0" y="3597"/>
                                </a:moveTo>
                                <a:lnTo>
                                  <a:pt x="63" y="3597"/>
                                </a:lnTo>
                                <a:moveTo>
                                  <a:pt x="0" y="2877"/>
                                </a:moveTo>
                                <a:lnTo>
                                  <a:pt x="63" y="2877"/>
                                </a:lnTo>
                                <a:moveTo>
                                  <a:pt x="0" y="2157"/>
                                </a:moveTo>
                                <a:lnTo>
                                  <a:pt x="63" y="2157"/>
                                </a:lnTo>
                                <a:moveTo>
                                  <a:pt x="0" y="1437"/>
                                </a:moveTo>
                                <a:lnTo>
                                  <a:pt x="63" y="1437"/>
                                </a:lnTo>
                                <a:moveTo>
                                  <a:pt x="0" y="717"/>
                                </a:moveTo>
                                <a:lnTo>
                                  <a:pt x="63" y="717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4317"/>
                                </a:moveTo>
                                <a:lnTo>
                                  <a:pt x="7049" y="4317"/>
                                </a:lnTo>
                                <a:moveTo>
                                  <a:pt x="63" y="4317"/>
                                </a:moveTo>
                                <a:lnTo>
                                  <a:pt x="63" y="4381"/>
                                </a:lnTo>
                                <a:moveTo>
                                  <a:pt x="1810" y="4317"/>
                                </a:moveTo>
                                <a:lnTo>
                                  <a:pt x="1810" y="4381"/>
                                </a:lnTo>
                                <a:moveTo>
                                  <a:pt x="3557" y="4317"/>
                                </a:moveTo>
                                <a:lnTo>
                                  <a:pt x="3557" y="4381"/>
                                </a:lnTo>
                                <a:moveTo>
                                  <a:pt x="5304" y="4317"/>
                                </a:moveTo>
                                <a:lnTo>
                                  <a:pt x="5304" y="4381"/>
                                </a:lnTo>
                                <a:moveTo>
                                  <a:pt x="7049" y="4317"/>
                                </a:moveTo>
                                <a:lnTo>
                                  <a:pt x="7049" y="43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24" y="243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24" y="279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924" y="3155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00" y="328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45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117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189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261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4" y="2397"/>
                            <a:ext cx="47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</w:t>
                              </w:r>
                            </w:p>
                            <w:p w:rsidR="002B5B21" w:rsidRDefault="002B5B21" w:rsidP="006A0CA4">
                              <w:pPr>
                                <w:spacing w:before="11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</w:t>
                              </w:r>
                            </w:p>
                            <w:p w:rsidR="002B5B21" w:rsidRDefault="002B5B21" w:rsidP="006A0CA4">
                              <w:pPr>
                                <w:spacing w:before="118" w:line="24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Ряд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333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4059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4778"/>
                            <a:ext cx="12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5038"/>
                            <a:ext cx="96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Денсаулық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5038"/>
                            <a:ext cx="7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Қатынас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5038"/>
                            <a:ext cx="5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Таным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1" y="5038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21" w:rsidRDefault="002B5B21" w:rsidP="006A0CA4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Шығармашылқ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6.55pt;margin-top:16.4pt;width:432.75pt;height:252.75pt;z-index:-251657216;mso-position-horizontal-relative:page" coordorigin="4093,321" coordsize="86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">
                <v:shape id="AutoShape 3" o:spid="_x0000_s1027" style="position:absolute;left:4618;top:1988;width:292;height:2160;visibility:visible;mso-wrap-style:square;v-text-anchor:top" coordsize="29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UIcUA&#10;AADaAAAADwAAAGRycy9kb3ducmV2LnhtbESPQWvCQBSE7wX/w/KE3nSj0CJpVhExpJQWrW0O3h7Z&#10;ZxLMvg3ZbZL++64g9DjMzDdMshlNI3rqXG1ZwWIegSAurK65VPD9lc5WIJxH1thYJgW/5GCznjwk&#10;GGs78Cf1J1+KAGEXo4LK+zaW0hUVGXRz2xIH72I7gz7IrpS6wyHATSOXUfQsDdYcFipsaVdRcT39&#10;GAX5/ng+lNent7PeHmz2keXmvU2VepyO2xcQnkb/H763X7WCJd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5QhxQAAANoAAAAPAAAAAAAAAAAAAAAAAJgCAABkcnMv&#10;ZG93bnJldi54bWxQSwUGAAAAAAQABAD1AAAAigMAAAAA&#10;" path="m,2160r292,m,1440r292,m,720r292,m,l292,e" filled="f" strokecolor="#858585">
                  <v:path arrowok="t" o:connecttype="custom" o:connectlocs="0,4148;292,4148;0,3428;292,3428;0,2708;292,2708;0,1988;292,1988" o:connectangles="0,0,0,0,0,0,0,0"/>
                </v:shape>
                <v:shape id="AutoShape 4" o:spid="_x0000_s1028" style="position:absolute;left:4618;top:1264;width:6986;height:8;visibility:visible;mso-wrap-style:square;v-text-anchor:top" coordsize="698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BQcEA&#10;AADaAAAADwAAAGRycy9kb3ducmV2LnhtbESPQWsCMRSE74L/ITzBm2Z1qZStUapQ6FW3Qo+vm2ey&#10;283Lsom6/vtGEHocZuYbZr0dXCuu1Ifas4LFPANBXHlds1HwVX7MXkGEiKyx9UwK7hRguxmP1lho&#10;f+MDXY/RiAThUKACG2NXSBkqSw7D3HfEyTv73mFMsjdS93hLcNfKZZatpMOa04LFjvaWqt/jxSnY&#10;N3lTrrKfszlF+102hl8Ou1yp6WR4fwMRaYj/4Wf7UyvI4XEl3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QUHBAAAA2gAAAA8AAAAAAAAAAAAAAAAAmAIAAGRycy9kb3du&#10;cmV2LnhtbFBLBQYAAAAABAAEAPUAAACGAwAAAAA=&#10;" path="m,7r681,m1065,7r975,m2812,7r970,m4560,7r969,m6307,7r679,m,l6986,e" filled="f" strokecolor="#858585" strokeweight=".1323mm">
                  <v:path arrowok="t" o:connecttype="custom" o:connectlocs="0,1272;681,1272;1065,1272;2040,1272;2812,1272;3782,1272;4560,1272;5529,1272;6307,1272;6986,1272;0,1265;6986,1265" o:connectangles="0,0,0,0,0,0,0,0,0,0,0,0"/>
                </v:shape>
                <v:rect id="Rectangle 5" o:spid="_x0000_s1029" style="position:absolute;left:4910;top:1268;width:38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shape id="AutoShape 6" o:spid="_x0000_s1030" style="position:absolute;left:5683;top:1988;width:975;height:2160;visibility:visible;mso-wrap-style:square;v-text-anchor:top" coordsize="97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OE8MA&#10;AADaAAAADwAAAGRycy9kb3ducmV2LnhtbESPQYvCMBSE7wv+h/AEb2uq4qJdo4ggeNCDVfH6aN62&#10;3W1eSpPa6q83grDHYWa+YRarzpTiRrUrLCsYDSMQxKnVBWcKzqft5wyE88gaS8uk4E4OVsvexwJj&#10;bVs+0i3xmQgQdjEqyL2vYildmpNBN7QVcfB+bG3QB1lnUtfYBrgp5TiKvqTBgsNCjhVtckr/ksYo&#10;uDySJmmb+SHKfvdmcnbT6+5RKTXod+tvEJ46/x9+t3dawRR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OE8MAAADaAAAADwAAAAAAAAAAAAAAAACYAgAAZHJzL2Rv&#10;d25yZXYueG1sUEsFBgAAAAAEAAQA9QAAAIgDAAAAAA==&#10;" path="m,2160r975,m,1440r975,m,720r975,m,l975,e" filled="f" strokecolor="#858585">
                  <v:path arrowok="t" o:connecttype="custom" o:connectlocs="0,4148;975,4148;0,3428;975,3428;0,2708;975,2708;0,1988;975,1988" o:connectangles="0,0,0,0,0,0,0,0"/>
                </v:shape>
                <v:rect id="Rectangle 7" o:spid="_x0000_s1031" style="position:absolute;left:6657;top:1268;width:384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shape id="AutoShape 8" o:spid="_x0000_s1032" style="position:absolute;left:7430;top:1988;width:970;height:2160;visibility:visible;mso-wrap-style:square;v-text-anchor:top" coordsize="97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hGcMA&#10;AADaAAAADwAAAGRycy9kb3ducmV2LnhtbESPQWvCQBSE7wX/w/IEb3WjB1ujqxRFEKEWY6D19sg+&#10;k9Ds27C7avz3rlDocZiZb5j5sjONuJLztWUFo2ECgriwuuZSQX7cvL6D8AFZY2OZFNzJw3LRe5lj&#10;qu2ND3TNQikihH2KCqoQ2lRKX1Rk0A9tSxy9s3UGQ5SulNrhLcJNI8dJMpEGa44LFba0qqj4zS5G&#10;wffa2d35kuUnOf3aO/uTm81nrtSg333MQATqwn/4r73VCt7g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hGcMAAADaAAAADwAAAAAAAAAAAAAAAACYAgAAZHJzL2Rv&#10;d25yZXYueG1sUEsFBgAAAAAEAAQA9QAAAIgDAAAAAA==&#10;" path="m,2160r970,m,1440r970,m,720r970,m,l970,e" filled="f" strokecolor="#858585">
                  <v:path arrowok="t" o:connecttype="custom" o:connectlocs="0,4148;970,4148;0,3428;970,3428;0,2708;970,2708;0,1988;970,1988" o:connectangles="0,0,0,0,0,0,0,0"/>
                </v:shape>
                <v:rect id="Rectangle 9" o:spid="_x0000_s1033" style="position:absolute;left:8400;top:1268;width:38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wjsAA&#10;AADaAAAADwAAAGRycy9kb3ducmV2LnhtbERPu2rDMBTdC/0HcQPdajkZUuNGCcFQYuiUtIWOF+nW&#10;cmJdGUv14++rIdDxcN67w+w6MdIQWs8K1lkOglh703Kj4PPj7bkAESKywc4zKVgowGH/+LDD0viJ&#10;zzReYiNSCIcSFdgY+1LKoC05DJnviRP34weHMcGhkWbAKYW7Tm7yfCsdtpwaLPZUWdK3y69TUBdX&#10;XX255f2lsNfT93qstv62KPW0mo+vICLN8V98d9dGQdqarqQb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+wjsAAAADaAAAADwAAAAAAAAAAAAAAAACYAgAAZHJzL2Rvd25y&#10;ZXYueG1sUEsFBgAAAAAEAAQA9QAAAIUDAAAAAA==&#10;" fillcolor="#4f81bc" stroked="f"/>
                <v:shape id="AutoShape 10" o:spid="_x0000_s1034" style="position:absolute;left:9177;top:1988;width:970;height:2160;visibility:visible;mso-wrap-style:square;v-text-anchor:top" coordsize="97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Q8MMA&#10;AADaAAAADwAAAGRycy9kb3ducmV2LnhtbESPQWvCQBSE70L/w/IK3nRTD0Wjq4hFkIKVxoB6e2Sf&#10;STD7Nuyumv57Vyh4HGbmG2a26EwjbuR8bVnBxzABQVxYXXOpIN+vB2MQPiBrbCyTgj/ysJi/9WaY&#10;anvnX7ploRQRwj5FBVUIbSqlLyoy6Ie2JY7e2TqDIUpXSu3wHuGmkaMk+ZQGa44LFba0qqi4ZFej&#10;4PDl7Pf5muUnOdn9OHvMzXqbK9V/75ZTEIG68Ar/tzdawQS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Q8MMAAADaAAAADwAAAAAAAAAAAAAAAACYAgAAZHJzL2Rv&#10;d25yZXYueG1sUEsFBgAAAAAEAAQA9QAAAIgDAAAAAA==&#10;" path="m,2160r969,m,1440r969,m,720r969,m,l969,e" filled="f" strokecolor="#858585">
                  <v:path arrowok="t" o:connecttype="custom" o:connectlocs="0,4148;969,4148;0,3428;969,3428;0,2708;969,2708;0,1988;969,1988" o:connectangles="0,0,0,0,0,0,0,0"/>
                </v:shape>
                <v:rect id="Rectangle 11" o:spid="_x0000_s1035" style="position:absolute;left:10147;top:1268;width:38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pnM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KZzEAAAA2wAAAA8AAAAAAAAAAAAAAAAAmAIAAGRycy9k&#10;b3ducmV2LnhtbFBLBQYAAAAABAAEAPUAAACJAwAAAAA=&#10;" fillcolor="#4f81bc" stroked="f"/>
                <v:shape id="AutoShape 12" o:spid="_x0000_s1036" style="position:absolute;left:5299;top:1268;width:3879;height:3600;visibility:visible;mso-wrap-style:square;v-text-anchor:top" coordsize="3879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gX8AA&#10;AADbAAAADwAAAGRycy9kb3ducmV2LnhtbERPS4vCMBC+L/gfwgheljXVg0htlCIooiD4AK+zzWxb&#10;tpmUJNr6783Cgrf5+J6TrXrTiAc5X1tWMBknIIgLq2suFVwvm685CB+QNTaWScGTPKyWg48MU207&#10;PtHjHEoRQ9inqKAKoU2l9EVFBv3YtsSR+7HOYIjQlVI77GK4aeQ0SWbSYM2xocKW1hUVv+e7UXDQ&#10;s87cTibnrdvz8WkP5Wf+rdRo2OcLEIH68Bb/u3c6zp/A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gX8AAAADbAAAADwAAAAAAAAAAAAAAAACYAgAAZHJzL2Rvd25y&#10;ZXYueG1sUEsFBgAAAAAEAAQA9QAAAIUDAAAAAA==&#10;" path="m384,l,,,3600r384,l384,xm2131,l1743,r,3600l2131,3600,2131,xm3879,l3490,r,3600l3879,3600,3879,xe" fillcolor="#c0504d" stroked="f">
                  <v:path arrowok="t" o:connecttype="custom" o:connectlocs="384,1268;0,1268;0,4868;384,4868;384,1268;2131,1268;1743,1268;1743,4868;2131,4868;2131,1268;3879,1268;3490,1268;3490,4868;3879,4868;3879,1268" o:connectangles="0,0,0,0,0,0,0,0,0,0,0,0,0,0,0"/>
                </v:shape>
                <v:shape id="AutoShape 13" o:spid="_x0000_s1037" style="position:absolute;left:10924;top:1988;width:680;height:2160;visibility:visible;mso-wrap-style:square;v-text-anchor:top" coordsize="6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dRMIA&#10;AADbAAAADwAAAGRycy9kb3ducmV2LnhtbESPzW7CMBCE75V4B2uReisOOVQoxSBAIDj0AuQBVvY2&#10;jojXUWzy8/a4UqXedjWz882ut6NrRE9dqD0rWC4yEMTam5orBeX99LECESKywcYzKZgowHYze1tj&#10;YfzAV+pvsRIphEOBCmyMbSFl0JYchoVviZP24zuHMa1dJU2HQwp3jcyz7FM6rDkRLLZ0sKQft6dL&#10;3G/b6OrRT/k07c9xuB9L0qVS7/Nx9wUi0hj/zX/XF5Pq5/D7Sxp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V1EwgAAANsAAAAPAAAAAAAAAAAAAAAAAJgCAABkcnMvZG93&#10;bnJldi54bWxQSwUGAAAAAAQABAD1AAAAhwMAAAAA&#10;" path="m,2160r679,m,1440r679,m,720r679,m,l679,e" filled="f" strokecolor="#858585">
                  <v:path arrowok="t" o:connecttype="custom" o:connectlocs="0,4148;679,4148;0,3428;679,3428;0,2708;679,2708;0,1988;679,1988" o:connectangles="0,0,0,0,0,0,0,0"/>
                </v:shape>
                <v:rect id="Rectangle 14" o:spid="_x0000_s1038" style="position:absolute;left:10536;top:1268;width:38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zUsEA&#10;AADbAAAADwAAAGRycy9kb3ducmV2LnhtbERPTU8CMRC9k/gfmjHxBl0kgi4UogSjCScW9Txuh3bj&#10;drppK6z/3pKQcJuX9zmLVe9acaQQG88KxqMCBHHtdcNGwcf+dfgIIiZkja1nUvBHEVbLm8ECS+1P&#10;vKNjlYzIIRxLVGBT6kopY23JYRz5jjhzBx8cpgyDkTrgKYe7Vt4XxVQ6bDg3WOxoban+qX6dAvNk&#10;4/br4fPle2PGjXybuU0RnFJ3t/3zHESiPl3FF/e7zvMncP4l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81LBAAAA2wAAAA8AAAAAAAAAAAAAAAAAmAIAAGRycy9kb3du&#10;cmV2LnhtbFBLBQYAAAAABAAEAPUAAACGAwAAAAA=&#10;" fillcolor="#c0504d" stroked="f"/>
                <v:shape id="AutoShape 15" o:spid="_x0000_s1039" style="position:absolute;left:4554;top:551;width:7050;height:4381;visibility:visible;mso-wrap-style:square;v-text-anchor:top" coordsize="7050,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UgcEA&#10;AADbAAAADwAAAGRycy9kb3ducmV2LnhtbERP3WrCMBS+F3yHcITd2XRShnRGccpgG+zCugc4NMek&#10;2pyUJrOdT28Gg92dj+/3rDaja8WV+tB4VvCY5SCIa68bNgq+jq/zJYgQkTW2nknBDwXYrKeTFZba&#10;D3ygaxWNSCEcSlRgY+xKKUNtyWHIfEecuJPvHcYEeyN1j0MKd61c5PmTdNhwarDY0c5Sfam+nYLT&#10;5+2sP/aNLV52g22pMtv3wij1MBu3zyAijfFf/Od+02l+Ab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1IHBAAAA2wAAAA8AAAAAAAAAAAAAAAAAmAIAAGRycy9kb3du&#10;cmV2LnhtbFBLBQYAAAAABAAEAPUAAACGAwAAAAA=&#10;" path="m63,l7049,m63,4317l63,m,4317r63,m,3597r63,m,2877r63,m,2157r63,m,1437r63,m,717r63,m,l63,t,4317l7049,4317t-6986,l63,4381t1747,-64l1810,4381t1747,-64l3557,4381t1747,-64l5304,4381t1745,-64l7049,4381e" filled="f" strokecolor="#858585">
                  <v:path arrowok="t" o:connecttype="custom" o:connectlocs="63,551;7049,551;63,4868;63,551;0,4868;63,4868;0,4148;63,4148;0,3428;63,3428;0,2708;63,2708;0,1988;63,1988;0,1268;63,1268;0,551;63,551;63,4868;7049,4868;63,4868;63,4932;1810,4868;1810,4932;3557,4868;3557,4932;5304,4868;5304,4932;7049,4868;7049,4932" o:connectangles="0,0,0,0,0,0,0,0,0,0,0,0,0,0,0,0,0,0,0,0,0,0,0,0,0,0,0,0,0,0"/>
                </v:shape>
                <v:rect id="Rectangle 16" o:spid="_x0000_s1040" style="position:absolute;left:11924;top:2432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KBMEA&#10;AADbAAAADwAAAGRycy9kb3ducmV2LnhtbERPTWvCQBC9F/oflil4azYK2p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igTBAAAA2wAAAA8AAAAAAAAAAAAAAAAAmAIAAGRycy9kb3du&#10;cmV2LnhtbFBLBQYAAAAABAAEAPUAAACGAwAAAAA=&#10;" fillcolor="#4f81bc" stroked="f"/>
                <v:rect id="Rectangle 17" o:spid="_x0000_s1041" style="position:absolute;left:11924;top:279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ysAA&#10;AADbAAAADwAAAGRycy9kb3ducmV2LnhtbERPS2sCMRC+F/ofwhS8aVZBa7dGqaIo9KR9nKebabJ0&#10;M1mSqOu/N4LQ23x8z5ktOteIE4VYe1YwHBQgiCuvazYKPj82/SmImJA1Np5JwYUiLOaPDzMstT/z&#10;nk6HZEQO4ViiAptSW0oZK0sO48C3xJn79cFhyjAYqQOec7hr5KgoJtJhzbnBYksrS9Xf4egUmBcb&#10;37/HX8uftRnWcvvs1kVwSvWeurdXEIm69C++u3c6z5/A7Zd8gJ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QysAAAADbAAAADwAAAAAAAAAAAAAAAACYAgAAZHJzL2Rvd25y&#10;ZXYueG1sUEsFBgAAAAAEAAQA9QAAAIUDAAAAAA==&#10;" fillcolor="#c0504d" stroked="f"/>
                <v:rect id="Rectangle 18" o:spid="_x0000_s1042" style="position:absolute;left:11924;top:315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+l8EA&#10;AADbAAAADwAAAGRycy9kb3ducmV2LnhtbERPS2vCQBC+F/oflhG81Y09tDF1E6ogLb0l6n3ITh4k&#10;O5tmtyb213cLgrf5+J6zzWbTiwuNrrWsYL2KQBCXVrdcKzgdD08xCOeRNfaWScGVHGTp48MWE20n&#10;zulS+FqEEHYJKmi8HxIpXdmQQbeyA3HgKjsa9AGOtdQjTiHc9PI5il6kwZZDQ4MD7Rsqu+LHKOjq&#10;D0vHb1mdd4evzS9WJ47zTqnlYn5/A+Fp9nfxzf2pw/xX+P8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PpfBAAAA2wAAAA8AAAAAAAAAAAAAAAAAmAIAAGRycy9kb3du&#10;cmV2LnhtbFBLBQYAAAAABAAEAPUAAACGAwAAAAA=&#10;" fillcolor="#9bba58" stroked="f"/>
                <v:rect id="Rectangle 19" o:spid="_x0000_s1043" style="position:absolute;left:4100;top:328;width:86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FeMUA&#10;AADbAAAADwAAAGRycy9kb3ducmV2LnhtbESPQU/DMAyF70j7D5GRuExbChNolGXTVIFUjpTtsJvV&#10;mKZa4lRN2Mq/xwckbrbe83ufN7speHWhMfWRDdwvC1DEbbQ9dwYOn2+LNaiUkS36yGTghxLstrOb&#10;DZY2XvmDLk3ulIRwKtGAy3kotU6to4BpGQdi0b7iGDDLOnbajniV8OD1Q1E86YA9S4PDgSpH7bn5&#10;DgZWrlo/nupKH23d+PP76/zZr+bG3N1O+xdQmab8b/67rq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IV4xQAAANsAAAAPAAAAAAAAAAAAAAAAAJgCAABkcnMv&#10;ZG93bnJldi54bWxQSwUGAAAAAAQABAD1AAAAigMAAAAA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4231;top:45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21" o:spid="_x0000_s1045" type="#_x0000_t202" style="position:absolute;left:4231;top:117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22" o:spid="_x0000_s1046" type="#_x0000_t202" style="position:absolute;left:4231;top:189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23" o:spid="_x0000_s1047" type="#_x0000_t202" style="position:absolute;left:4231;top:261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24" o:spid="_x0000_s1048" type="#_x0000_t202" style="position:absolute;left:12084;top:2397;width:478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1</w:t>
                        </w:r>
                      </w:p>
                      <w:p w:rsidR="002B5B21" w:rsidRDefault="002B5B21" w:rsidP="006A0CA4">
                        <w:pPr>
                          <w:spacing w:before="11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</w:t>
                        </w:r>
                      </w:p>
                      <w:p w:rsidR="002B5B21" w:rsidRDefault="002B5B21" w:rsidP="006A0CA4">
                        <w:pPr>
                          <w:spacing w:before="118" w:line="241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Ряд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49" type="#_x0000_t202" style="position:absolute;left:4231;top:333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6" o:spid="_x0000_s1050" type="#_x0000_t202" style="position:absolute;left:4231;top:4059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7" o:spid="_x0000_s1051" type="#_x0000_t202" style="position:absolute;left:4332;top:4778;width:12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52" type="#_x0000_t202" style="position:absolute;left:5018;top:5038;width:965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Денсаулық</w:t>
                        </w:r>
                      </w:p>
                    </w:txbxContent>
                  </v:textbox>
                </v:shape>
                <v:shape id="Text Box 29" o:spid="_x0000_s1053" type="#_x0000_t202" style="position:absolute;left:6885;top:5038;width:7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Қатынас</w:t>
                        </w:r>
                      </w:p>
                    </w:txbxContent>
                  </v:textbox>
                </v:shape>
                <v:shape id="Text Box 30" o:spid="_x0000_s1054" type="#_x0000_t202" style="position:absolute;left:8704;top:5038;width:58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Таным</w:t>
                        </w:r>
                      </w:p>
                    </w:txbxContent>
                  </v:textbox>
                </v:shape>
                <v:shape id="Text Box 31" o:spid="_x0000_s1055" type="#_x0000_t202" style="position:absolute;left:10081;top:5038;width:13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B5B21" w:rsidRDefault="002B5B21" w:rsidP="006A0CA4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Шығармашылқ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0CA4" w:rsidRDefault="006A0CA4" w:rsidP="006A0CA4">
      <w:pPr>
        <w:rPr>
          <w:sz w:val="24"/>
        </w:rPr>
        <w:sectPr w:rsidR="006A0CA4">
          <w:headerReference w:type="default" r:id="rId10"/>
          <w:footerReference w:type="default" r:id="rId11"/>
          <w:pgSz w:w="16840" w:h="11910" w:orient="landscape"/>
          <w:pgMar w:top="1100" w:right="620" w:bottom="280" w:left="380" w:header="0" w:footer="0" w:gutter="0"/>
          <w:cols w:space="720"/>
        </w:sectPr>
      </w:pPr>
    </w:p>
    <w:p w:rsidR="006A0CA4" w:rsidRDefault="006A0CA4" w:rsidP="006A0CA4">
      <w:pPr>
        <w:rPr>
          <w:sz w:val="9"/>
        </w:rPr>
      </w:pPr>
    </w:p>
    <w:p w:rsidR="006A0CA4" w:rsidRDefault="006A0CA4" w:rsidP="006A0CA4">
      <w:pPr>
        <w:spacing w:before="86" w:line="320" w:lineRule="exact"/>
        <w:ind w:left="505" w:right="505"/>
        <w:jc w:val="center"/>
        <w:rPr>
          <w:b/>
          <w:i/>
          <w:sz w:val="28"/>
        </w:rPr>
      </w:pPr>
      <w:r>
        <w:rPr>
          <w:b/>
          <w:i/>
          <w:sz w:val="28"/>
        </w:rPr>
        <w:t>Жиынтық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есеп</w:t>
      </w:r>
    </w:p>
    <w:p w:rsidR="006A0CA4" w:rsidRDefault="006A0CA4" w:rsidP="006A0CA4">
      <w:pPr>
        <w:spacing w:line="320" w:lineRule="exact"/>
        <w:ind w:left="1520"/>
        <w:jc w:val="center"/>
        <w:rPr>
          <w:sz w:val="28"/>
        </w:rPr>
      </w:pPr>
      <w:r>
        <w:rPr>
          <w:sz w:val="28"/>
        </w:rPr>
        <w:t>балалардың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біліктері</w:t>
      </w:r>
      <w:r>
        <w:rPr>
          <w:spacing w:val="-8"/>
          <w:sz w:val="28"/>
        </w:rPr>
        <w:t xml:space="preserve"> </w:t>
      </w:r>
      <w:r>
        <w:rPr>
          <w:sz w:val="28"/>
        </w:rPr>
        <w:t>мен</w:t>
      </w:r>
      <w:r>
        <w:rPr>
          <w:spacing w:val="-4"/>
          <w:sz w:val="28"/>
        </w:rPr>
        <w:t xml:space="preserve"> </w:t>
      </w:r>
      <w:r>
        <w:rPr>
          <w:sz w:val="28"/>
        </w:rPr>
        <w:t>дағдылары</w:t>
      </w:r>
      <w:r>
        <w:rPr>
          <w:spacing w:val="-3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5"/>
          <w:sz w:val="28"/>
        </w:rPr>
        <w:t xml:space="preserve"> </w:t>
      </w:r>
      <w:r>
        <w:rPr>
          <w:b/>
          <w:sz w:val="28"/>
          <w:u w:val="thick"/>
        </w:rPr>
        <w:t>бастапқы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аралық,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2"/>
          <w:sz w:val="28"/>
        </w:rPr>
        <w:t xml:space="preserve"> </w:t>
      </w:r>
      <w:r>
        <w:rPr>
          <w:b/>
          <w:sz w:val="28"/>
          <w:u w:val="thick"/>
        </w:rPr>
        <w:t>(</w:t>
      </w:r>
      <w:r>
        <w:rPr>
          <w:i/>
          <w:sz w:val="28"/>
        </w:rPr>
        <w:t>қажетінің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астын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сызу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бақылау</w:t>
      </w:r>
    </w:p>
    <w:p w:rsidR="006A0CA4" w:rsidRDefault="006A0CA4" w:rsidP="006A0CA4">
      <w:pPr>
        <w:spacing w:before="10" w:line="319" w:lineRule="exact"/>
        <w:ind w:left="1599" w:right="663"/>
        <w:jc w:val="center"/>
        <w:rPr>
          <w:sz w:val="28"/>
        </w:rPr>
      </w:pPr>
      <w:r>
        <w:rPr>
          <w:sz w:val="28"/>
        </w:rPr>
        <w:t>нәтижелері</w:t>
      </w:r>
      <w:r>
        <w:rPr>
          <w:spacing w:val="-10"/>
          <w:sz w:val="28"/>
        </w:rPr>
        <w:t xml:space="preserve"> </w:t>
      </w:r>
      <w:r>
        <w:rPr>
          <w:sz w:val="28"/>
        </w:rPr>
        <w:t>бойынша</w:t>
      </w:r>
    </w:p>
    <w:p w:rsidR="006A0CA4" w:rsidRDefault="006A0CA4" w:rsidP="006A0CA4">
      <w:pPr>
        <w:tabs>
          <w:tab w:val="left" w:pos="3753"/>
        </w:tabs>
        <w:spacing w:line="319" w:lineRule="exact"/>
        <w:ind w:left="1516"/>
        <w:jc w:val="center"/>
        <w:rPr>
          <w:sz w:val="28"/>
        </w:rPr>
      </w:pPr>
      <w:r>
        <w:rPr>
          <w:spacing w:val="-5"/>
          <w:sz w:val="28"/>
          <w:u w:val="single"/>
        </w:rPr>
        <w:t xml:space="preserve">Ересек топ </w:t>
      </w:r>
      <w:r>
        <w:rPr>
          <w:sz w:val="28"/>
          <w:u w:val="single"/>
        </w:rPr>
        <w:tab/>
      </w:r>
      <w:r>
        <w:rPr>
          <w:sz w:val="28"/>
        </w:rPr>
        <w:t>(топ/сынып),</w:t>
      </w:r>
      <w:r>
        <w:rPr>
          <w:spacing w:val="-2"/>
          <w:sz w:val="28"/>
        </w:rPr>
        <w:t xml:space="preserve"> </w:t>
      </w:r>
      <w:r>
        <w:rPr>
          <w:sz w:val="28"/>
        </w:rPr>
        <w:t>2022-2023оқужылы</w:t>
      </w:r>
    </w:p>
    <w:p w:rsidR="006A0CA4" w:rsidRDefault="006A0CA4" w:rsidP="006A0CA4">
      <w:pPr>
        <w:spacing w:before="7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27"/>
        <w:gridCol w:w="1143"/>
        <w:gridCol w:w="965"/>
        <w:gridCol w:w="2128"/>
        <w:gridCol w:w="1988"/>
        <w:gridCol w:w="2127"/>
        <w:gridCol w:w="600"/>
        <w:gridCol w:w="706"/>
        <w:gridCol w:w="1138"/>
        <w:gridCol w:w="25"/>
      </w:tblGrid>
      <w:tr w:rsidR="006A0CA4" w:rsidTr="00B57D77">
        <w:trPr>
          <w:trHeight w:val="1738"/>
        </w:trPr>
        <w:tc>
          <w:tcPr>
            <w:tcW w:w="845" w:type="dxa"/>
          </w:tcPr>
          <w:p w:rsidR="006A0CA4" w:rsidRDefault="006A0CA4" w:rsidP="002B5B2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A0CA4" w:rsidRDefault="006A0CA4" w:rsidP="002B5B21">
            <w:pPr>
              <w:pStyle w:val="TableParagraph"/>
              <w:spacing w:before="1" w:line="259" w:lineRule="auto"/>
              <w:ind w:left="220" w:right="452"/>
              <w:rPr>
                <w:b/>
              </w:rPr>
            </w:pPr>
            <w:r>
              <w:rPr>
                <w:b/>
                <w:spacing w:val="-1"/>
              </w:rPr>
              <w:t xml:space="preserve">Баланың </w:t>
            </w:r>
            <w:r>
              <w:rPr>
                <w:b/>
              </w:rPr>
              <w:t>аты-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жөні</w:t>
            </w:r>
          </w:p>
        </w:tc>
        <w:tc>
          <w:tcPr>
            <w:tcW w:w="2108" w:type="dxa"/>
            <w:gridSpan w:val="2"/>
          </w:tcPr>
          <w:p w:rsidR="006A0CA4" w:rsidRDefault="006A0CA4" w:rsidP="002B5B21">
            <w:pPr>
              <w:pStyle w:val="TableParagraph"/>
              <w:spacing w:line="259" w:lineRule="auto"/>
              <w:ind w:left="220" w:right="613"/>
            </w:pPr>
            <w:r>
              <w:rPr>
                <w:spacing w:val="-1"/>
              </w:rPr>
              <w:t>«Денсаулық»</w:t>
            </w:r>
            <w:r>
              <w:rPr>
                <w:spacing w:val="-52"/>
              </w:rPr>
              <w:t xml:space="preserve"> </w:t>
            </w:r>
            <w:r>
              <w:t>білім беру</w:t>
            </w:r>
            <w:r>
              <w:rPr>
                <w:spacing w:val="1"/>
              </w:rPr>
              <w:t xml:space="preserve"> </w:t>
            </w:r>
            <w:r>
              <w:t>саласы</w:t>
            </w:r>
          </w:p>
        </w:tc>
        <w:tc>
          <w:tcPr>
            <w:tcW w:w="2128" w:type="dxa"/>
          </w:tcPr>
          <w:p w:rsidR="006A0CA4" w:rsidRDefault="006A0CA4" w:rsidP="002B5B21">
            <w:pPr>
              <w:pStyle w:val="TableParagraph"/>
              <w:spacing w:line="259" w:lineRule="auto"/>
              <w:ind w:left="215" w:right="816" w:firstLine="63"/>
              <w:jc w:val="both"/>
            </w:pPr>
            <w:r>
              <w:t>«Қатынас»</w:t>
            </w:r>
            <w:r>
              <w:rPr>
                <w:spacing w:val="-53"/>
              </w:rPr>
              <w:t xml:space="preserve"> </w:t>
            </w:r>
            <w:r>
              <w:t>білім беру</w:t>
            </w:r>
            <w:r>
              <w:rPr>
                <w:spacing w:val="1"/>
              </w:rPr>
              <w:t xml:space="preserve"> </w:t>
            </w:r>
            <w:r>
              <w:t>саласы</w:t>
            </w:r>
          </w:p>
        </w:tc>
        <w:tc>
          <w:tcPr>
            <w:tcW w:w="1988" w:type="dxa"/>
          </w:tcPr>
          <w:p w:rsidR="006A0CA4" w:rsidRDefault="006A0CA4" w:rsidP="002B5B21">
            <w:pPr>
              <w:pStyle w:val="TableParagraph"/>
              <w:spacing w:line="259" w:lineRule="auto"/>
              <w:ind w:left="215" w:right="356"/>
            </w:pPr>
            <w:r>
              <w:rPr>
                <w:spacing w:val="-1"/>
              </w:rPr>
              <w:t xml:space="preserve">«Таным» </w:t>
            </w:r>
            <w:r>
              <w:t>білім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-4"/>
              </w:rPr>
              <w:t xml:space="preserve"> </w:t>
            </w:r>
            <w:r>
              <w:t>саласы</w:t>
            </w:r>
          </w:p>
        </w:tc>
        <w:tc>
          <w:tcPr>
            <w:tcW w:w="2127" w:type="dxa"/>
          </w:tcPr>
          <w:p w:rsidR="006A0CA4" w:rsidRDefault="006A0CA4" w:rsidP="002B5B21">
            <w:pPr>
              <w:pStyle w:val="TableParagraph"/>
              <w:spacing w:line="249" w:lineRule="exact"/>
              <w:ind w:left="104"/>
            </w:pPr>
            <w:r>
              <w:t>«Шығармашылық</w:t>
            </w:r>
          </w:p>
          <w:p w:rsidR="006A0CA4" w:rsidRDefault="006A0CA4" w:rsidP="002B5B21">
            <w:pPr>
              <w:pStyle w:val="TableParagraph"/>
              <w:spacing w:before="20" w:line="259" w:lineRule="auto"/>
              <w:ind w:left="214" w:right="750"/>
            </w:pPr>
            <w:r>
              <w:t>» білім беру</w:t>
            </w:r>
            <w:r>
              <w:rPr>
                <w:spacing w:val="-53"/>
              </w:rPr>
              <w:t xml:space="preserve"> </w:t>
            </w:r>
            <w:r>
              <w:t>саласы</w:t>
            </w:r>
          </w:p>
        </w:tc>
        <w:tc>
          <w:tcPr>
            <w:tcW w:w="600" w:type="dxa"/>
            <w:textDirection w:val="btLr"/>
          </w:tcPr>
          <w:p w:rsidR="006A0CA4" w:rsidRDefault="006A0CA4" w:rsidP="002B5B21">
            <w:pPr>
              <w:pStyle w:val="TableParagraph"/>
              <w:spacing w:before="8"/>
              <w:rPr>
                <w:sz w:val="23"/>
              </w:rPr>
            </w:pPr>
          </w:p>
          <w:p w:rsidR="006A0CA4" w:rsidRDefault="006A0CA4" w:rsidP="002B5B2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Жалпы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706" w:type="dxa"/>
            <w:textDirection w:val="btLr"/>
          </w:tcPr>
          <w:p w:rsidR="006A0CA4" w:rsidRDefault="006A0CA4" w:rsidP="002B5B21">
            <w:pPr>
              <w:pStyle w:val="TableParagraph"/>
              <w:spacing w:before="130" w:line="290" w:lineRule="atLeast"/>
              <w:ind w:left="110" w:right="800"/>
              <w:rPr>
                <w:b/>
              </w:rPr>
            </w:pPr>
            <w:r>
              <w:rPr>
                <w:b/>
              </w:rPr>
              <w:t>Орташа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деңгей</w:t>
            </w:r>
          </w:p>
        </w:tc>
        <w:tc>
          <w:tcPr>
            <w:tcW w:w="1138" w:type="dxa"/>
            <w:textDirection w:val="btLr"/>
          </w:tcPr>
          <w:p w:rsidR="006A0CA4" w:rsidRDefault="006A0CA4" w:rsidP="002B5B21">
            <w:pPr>
              <w:pStyle w:val="TableParagraph"/>
              <w:spacing w:before="9"/>
              <w:rPr>
                <w:sz w:val="20"/>
              </w:rPr>
            </w:pPr>
          </w:p>
          <w:p w:rsidR="006A0CA4" w:rsidRDefault="006A0CA4" w:rsidP="002B5B21">
            <w:pPr>
              <w:pStyle w:val="TableParagraph"/>
              <w:spacing w:line="273" w:lineRule="auto"/>
              <w:ind w:left="110" w:right="238"/>
              <w:rPr>
                <w:b/>
              </w:rPr>
            </w:pPr>
            <w:r>
              <w:rPr>
                <w:b/>
              </w:rPr>
              <w:t>Біліктер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дағдылардың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деңгейі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6A0CA4" w:rsidRDefault="006A0CA4" w:rsidP="002B5B21">
            <w:pPr>
              <w:pStyle w:val="TableParagraph"/>
              <w:rPr>
                <w:sz w:val="24"/>
              </w:rPr>
            </w:pPr>
          </w:p>
        </w:tc>
      </w:tr>
      <w:tr w:rsidR="006A0CA4" w:rsidTr="00B57D77">
        <w:trPr>
          <w:trHeight w:val="517"/>
        </w:trPr>
        <w:tc>
          <w:tcPr>
            <w:tcW w:w="845" w:type="dxa"/>
          </w:tcPr>
          <w:p w:rsidR="006A0CA4" w:rsidRDefault="006A0CA4" w:rsidP="006A0CA4">
            <w:pPr>
              <w:pStyle w:val="TableParagraph"/>
              <w:spacing w:before="15"/>
              <w:ind w:left="220"/>
            </w:pPr>
            <w:r>
              <w:t>1.</w:t>
            </w:r>
          </w:p>
        </w:tc>
        <w:tc>
          <w:tcPr>
            <w:tcW w:w="2127" w:type="dxa"/>
          </w:tcPr>
          <w:p w:rsidR="006A0CA4" w:rsidRDefault="006A0CA4" w:rsidP="006A0CA4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Ерлік Айтуар</w:t>
            </w:r>
          </w:p>
        </w:tc>
        <w:tc>
          <w:tcPr>
            <w:tcW w:w="2108" w:type="dxa"/>
            <w:gridSpan w:val="2"/>
          </w:tcPr>
          <w:p w:rsidR="006A0CA4" w:rsidRDefault="00B57D77" w:rsidP="00B57D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ІІ</w:t>
            </w:r>
          </w:p>
        </w:tc>
        <w:tc>
          <w:tcPr>
            <w:tcW w:w="2128" w:type="dxa"/>
          </w:tcPr>
          <w:p w:rsidR="006A0CA4" w:rsidRDefault="00B57D77" w:rsidP="006A0CA4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8" w:type="dxa"/>
          </w:tcPr>
          <w:p w:rsidR="006A0CA4" w:rsidRDefault="00B57D77" w:rsidP="006A0CA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7" w:type="dxa"/>
          </w:tcPr>
          <w:p w:rsidR="006A0CA4" w:rsidRDefault="006A0CA4" w:rsidP="006A0CA4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600" w:type="dxa"/>
          </w:tcPr>
          <w:p w:rsidR="006A0CA4" w:rsidRDefault="00B57D77" w:rsidP="006A0CA4">
            <w:pPr>
              <w:pStyle w:val="TableParagraph"/>
              <w:spacing w:line="249" w:lineRule="exact"/>
              <w:ind w:left="109"/>
            </w:pPr>
            <w:r>
              <w:t>8</w:t>
            </w:r>
          </w:p>
        </w:tc>
        <w:tc>
          <w:tcPr>
            <w:tcW w:w="706" w:type="dxa"/>
          </w:tcPr>
          <w:p w:rsidR="006A0CA4" w:rsidRDefault="00B57D77" w:rsidP="006A0CA4">
            <w:pPr>
              <w:pStyle w:val="TableParagraph"/>
              <w:spacing w:line="249" w:lineRule="exact"/>
              <w:ind w:left="104"/>
            </w:pPr>
            <w:r>
              <w:t>1,6</w:t>
            </w:r>
          </w:p>
        </w:tc>
        <w:tc>
          <w:tcPr>
            <w:tcW w:w="1138" w:type="dxa"/>
          </w:tcPr>
          <w:p w:rsidR="006A0CA4" w:rsidRDefault="00B57D77" w:rsidP="006A0CA4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6A0CA4" w:rsidRDefault="006A0CA4" w:rsidP="006A0CA4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trHeight w:val="551"/>
        </w:trPr>
        <w:tc>
          <w:tcPr>
            <w:tcW w:w="845" w:type="dxa"/>
          </w:tcPr>
          <w:p w:rsidR="00B57D77" w:rsidRDefault="00B57D77" w:rsidP="00B57D77">
            <w:pPr>
              <w:pStyle w:val="TableParagraph"/>
              <w:spacing w:line="249" w:lineRule="exact"/>
              <w:ind w:left="220"/>
            </w:pPr>
            <w:r>
              <w:t>2.</w:t>
            </w:r>
          </w:p>
        </w:tc>
        <w:tc>
          <w:tcPr>
            <w:tcW w:w="2127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Жұмат Ерхан</w:t>
            </w:r>
          </w:p>
        </w:tc>
        <w:tc>
          <w:tcPr>
            <w:tcW w:w="2108" w:type="dxa"/>
            <w:gridSpan w:val="2"/>
          </w:tcPr>
          <w:p w:rsidR="00B57D77" w:rsidRDefault="00B57D77" w:rsidP="00B57D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ІІ</w:t>
            </w:r>
          </w:p>
        </w:tc>
        <w:tc>
          <w:tcPr>
            <w:tcW w:w="2128" w:type="dxa"/>
          </w:tcPr>
          <w:p w:rsidR="00B57D77" w:rsidRDefault="00B57D77" w:rsidP="00B57D77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8" w:type="dxa"/>
          </w:tcPr>
          <w:p w:rsidR="00B57D77" w:rsidRDefault="00B57D77" w:rsidP="00B57D7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7" w:type="dxa"/>
          </w:tcPr>
          <w:p w:rsidR="00B57D77" w:rsidRDefault="00B57D77" w:rsidP="00B57D77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600" w:type="dxa"/>
          </w:tcPr>
          <w:p w:rsidR="00B57D77" w:rsidRDefault="00B57D77" w:rsidP="00B57D77">
            <w:pPr>
              <w:pStyle w:val="TableParagraph"/>
              <w:spacing w:line="249" w:lineRule="exact"/>
              <w:ind w:left="109"/>
            </w:pPr>
            <w:r>
              <w:t>8</w:t>
            </w:r>
          </w:p>
        </w:tc>
        <w:tc>
          <w:tcPr>
            <w:tcW w:w="706" w:type="dxa"/>
          </w:tcPr>
          <w:p w:rsidR="00B57D77" w:rsidRDefault="00B57D77" w:rsidP="00B57D77">
            <w:pPr>
              <w:pStyle w:val="TableParagraph"/>
              <w:spacing w:line="249" w:lineRule="exact"/>
              <w:ind w:left="104"/>
            </w:pPr>
            <w:r>
              <w:t>1,6</w:t>
            </w:r>
          </w:p>
        </w:tc>
        <w:tc>
          <w:tcPr>
            <w:tcW w:w="1138" w:type="dxa"/>
          </w:tcPr>
          <w:p w:rsidR="00B57D77" w:rsidRDefault="00B57D77" w:rsidP="00B57D77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trHeight w:val="642"/>
        </w:trPr>
        <w:tc>
          <w:tcPr>
            <w:tcW w:w="845" w:type="dxa"/>
          </w:tcPr>
          <w:p w:rsidR="00B57D77" w:rsidRDefault="00B57D77" w:rsidP="00B57D77">
            <w:pPr>
              <w:pStyle w:val="TableParagraph"/>
              <w:spacing w:before="15"/>
              <w:ind w:left="220"/>
            </w:pPr>
            <w:r>
              <w:t>3.</w:t>
            </w:r>
          </w:p>
        </w:tc>
        <w:tc>
          <w:tcPr>
            <w:tcW w:w="2127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Мәжит Мәлік</w:t>
            </w:r>
          </w:p>
        </w:tc>
        <w:tc>
          <w:tcPr>
            <w:tcW w:w="2108" w:type="dxa"/>
            <w:gridSpan w:val="2"/>
          </w:tcPr>
          <w:p w:rsidR="00B57D77" w:rsidRDefault="00B57D77" w:rsidP="00B57D77">
            <w:pPr>
              <w:pStyle w:val="TableParagraph"/>
              <w:spacing w:line="273" w:lineRule="exact"/>
              <w:ind w:left="888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8" w:type="dxa"/>
          </w:tcPr>
          <w:p w:rsidR="00B57D77" w:rsidRDefault="00B57D77" w:rsidP="00B57D77">
            <w:pPr>
              <w:pStyle w:val="TableParagraph"/>
              <w:spacing w:line="273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8" w:type="dxa"/>
          </w:tcPr>
          <w:p w:rsidR="00B57D77" w:rsidRDefault="00B57D77" w:rsidP="00B57D77">
            <w:pPr>
              <w:pStyle w:val="TableParagraph"/>
              <w:spacing w:line="273" w:lineRule="exact"/>
              <w:ind w:left="829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7" w:type="dxa"/>
          </w:tcPr>
          <w:p w:rsidR="00B57D77" w:rsidRDefault="00B57D77" w:rsidP="00B57D77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600" w:type="dxa"/>
          </w:tcPr>
          <w:p w:rsidR="00B57D77" w:rsidRDefault="00B57D77" w:rsidP="00B57D77">
            <w:pPr>
              <w:pStyle w:val="TableParagraph"/>
              <w:spacing w:line="244" w:lineRule="exact"/>
              <w:ind w:left="109"/>
            </w:pPr>
            <w:r>
              <w:t>8</w:t>
            </w:r>
          </w:p>
        </w:tc>
        <w:tc>
          <w:tcPr>
            <w:tcW w:w="706" w:type="dxa"/>
          </w:tcPr>
          <w:p w:rsidR="00B57D77" w:rsidRDefault="00B57D77" w:rsidP="00B57D77">
            <w:pPr>
              <w:pStyle w:val="TableParagraph"/>
              <w:spacing w:line="244" w:lineRule="exact"/>
              <w:ind w:left="104"/>
            </w:pPr>
            <w:r>
              <w:t>1,6</w:t>
            </w:r>
          </w:p>
        </w:tc>
        <w:tc>
          <w:tcPr>
            <w:tcW w:w="1138" w:type="dxa"/>
          </w:tcPr>
          <w:p w:rsidR="00B57D77" w:rsidRDefault="00B57D77" w:rsidP="00B57D77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trHeight w:val="643"/>
        </w:trPr>
        <w:tc>
          <w:tcPr>
            <w:tcW w:w="845" w:type="dxa"/>
          </w:tcPr>
          <w:p w:rsidR="00B57D77" w:rsidRDefault="00B57D77" w:rsidP="00B57D77">
            <w:pPr>
              <w:pStyle w:val="TableParagraph"/>
              <w:spacing w:before="15"/>
              <w:ind w:left="220"/>
            </w:pPr>
            <w:r>
              <w:t>4.</w:t>
            </w:r>
          </w:p>
        </w:tc>
        <w:tc>
          <w:tcPr>
            <w:tcW w:w="2127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Серік Радуан</w:t>
            </w:r>
          </w:p>
        </w:tc>
        <w:tc>
          <w:tcPr>
            <w:tcW w:w="2108" w:type="dxa"/>
            <w:gridSpan w:val="2"/>
          </w:tcPr>
          <w:p w:rsidR="00B57D77" w:rsidRDefault="00B57D77" w:rsidP="00B57D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ІІ</w:t>
            </w:r>
          </w:p>
        </w:tc>
        <w:tc>
          <w:tcPr>
            <w:tcW w:w="2128" w:type="dxa"/>
          </w:tcPr>
          <w:p w:rsidR="00B57D77" w:rsidRDefault="00B57D77" w:rsidP="00B57D77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8" w:type="dxa"/>
          </w:tcPr>
          <w:p w:rsidR="00B57D77" w:rsidRDefault="00B57D77" w:rsidP="00B57D7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7" w:type="dxa"/>
          </w:tcPr>
          <w:p w:rsidR="00B57D77" w:rsidRDefault="00B57D77" w:rsidP="00B57D77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600" w:type="dxa"/>
          </w:tcPr>
          <w:p w:rsidR="00B57D77" w:rsidRDefault="00B57D77" w:rsidP="00B57D77">
            <w:pPr>
              <w:pStyle w:val="TableParagraph"/>
              <w:spacing w:line="249" w:lineRule="exact"/>
              <w:ind w:left="109"/>
            </w:pPr>
            <w:r>
              <w:t>8</w:t>
            </w:r>
          </w:p>
        </w:tc>
        <w:tc>
          <w:tcPr>
            <w:tcW w:w="706" w:type="dxa"/>
          </w:tcPr>
          <w:p w:rsidR="00B57D77" w:rsidRDefault="00B57D77" w:rsidP="00B57D77">
            <w:pPr>
              <w:pStyle w:val="TableParagraph"/>
              <w:spacing w:line="249" w:lineRule="exact"/>
              <w:ind w:left="104"/>
            </w:pPr>
            <w:r>
              <w:t>1,6</w:t>
            </w:r>
          </w:p>
        </w:tc>
        <w:tc>
          <w:tcPr>
            <w:tcW w:w="1138" w:type="dxa"/>
          </w:tcPr>
          <w:p w:rsidR="00B57D77" w:rsidRDefault="00B57D77" w:rsidP="00B57D77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trHeight w:val="643"/>
        </w:trPr>
        <w:tc>
          <w:tcPr>
            <w:tcW w:w="845" w:type="dxa"/>
          </w:tcPr>
          <w:p w:rsidR="00B57D77" w:rsidRDefault="00B57D77" w:rsidP="00B57D77">
            <w:pPr>
              <w:pStyle w:val="TableParagraph"/>
              <w:spacing w:before="15"/>
              <w:ind w:left="220"/>
            </w:pPr>
          </w:p>
          <w:p w:rsidR="00B57D77" w:rsidRDefault="00B57D77" w:rsidP="00B57D77">
            <w:pPr>
              <w:pStyle w:val="TableParagraph"/>
              <w:spacing w:before="15"/>
              <w:ind w:left="220"/>
            </w:pPr>
            <w:r>
              <w:t>5.</w:t>
            </w:r>
          </w:p>
        </w:tc>
        <w:tc>
          <w:tcPr>
            <w:tcW w:w="2127" w:type="dxa"/>
          </w:tcPr>
          <w:p w:rsidR="00B57D77" w:rsidRDefault="00B57D77" w:rsidP="00B57D77">
            <w:pPr>
              <w:tabs>
                <w:tab w:val="left" w:pos="4563"/>
              </w:tabs>
              <w:spacing w:line="275" w:lineRule="exact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Уалиев Бексултан</w:t>
            </w:r>
          </w:p>
        </w:tc>
        <w:tc>
          <w:tcPr>
            <w:tcW w:w="2108" w:type="dxa"/>
            <w:gridSpan w:val="2"/>
          </w:tcPr>
          <w:p w:rsidR="00B57D77" w:rsidRDefault="00B57D77" w:rsidP="00B57D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ІІ</w:t>
            </w:r>
          </w:p>
        </w:tc>
        <w:tc>
          <w:tcPr>
            <w:tcW w:w="2128" w:type="dxa"/>
          </w:tcPr>
          <w:p w:rsidR="00B57D77" w:rsidRDefault="00B57D77" w:rsidP="00B57D77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1988" w:type="dxa"/>
          </w:tcPr>
          <w:p w:rsidR="00B57D77" w:rsidRDefault="00B57D77" w:rsidP="00B57D7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127" w:type="dxa"/>
          </w:tcPr>
          <w:p w:rsidR="00B57D77" w:rsidRDefault="00B57D77" w:rsidP="00B57D77">
            <w:pPr>
              <w:pStyle w:val="TableParagraph"/>
              <w:spacing w:line="273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600" w:type="dxa"/>
          </w:tcPr>
          <w:p w:rsidR="00B57D77" w:rsidRDefault="00B57D77" w:rsidP="00B57D77">
            <w:pPr>
              <w:pStyle w:val="TableParagraph"/>
              <w:spacing w:line="249" w:lineRule="exact"/>
              <w:ind w:left="109"/>
            </w:pPr>
            <w:r>
              <w:t>8</w:t>
            </w:r>
          </w:p>
        </w:tc>
        <w:tc>
          <w:tcPr>
            <w:tcW w:w="706" w:type="dxa"/>
          </w:tcPr>
          <w:p w:rsidR="00B57D77" w:rsidRDefault="00B57D77" w:rsidP="00B57D77">
            <w:pPr>
              <w:pStyle w:val="TableParagraph"/>
              <w:spacing w:line="249" w:lineRule="exact"/>
              <w:ind w:left="104"/>
            </w:pPr>
            <w:r>
              <w:t>1,6</w:t>
            </w:r>
          </w:p>
        </w:tc>
        <w:tc>
          <w:tcPr>
            <w:tcW w:w="1138" w:type="dxa"/>
          </w:tcPr>
          <w:p w:rsidR="00B57D77" w:rsidRDefault="00B57D77" w:rsidP="00B57D77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trHeight w:val="974"/>
        </w:trPr>
        <w:tc>
          <w:tcPr>
            <w:tcW w:w="2972" w:type="dxa"/>
            <w:gridSpan w:val="2"/>
            <w:tcBorders>
              <w:right w:val="nil"/>
            </w:tcBorders>
          </w:tcPr>
          <w:p w:rsidR="00B57D77" w:rsidRDefault="00B57D77" w:rsidP="00B57D77">
            <w:pPr>
              <w:pStyle w:val="TableParagraph"/>
              <w:spacing w:before="15"/>
              <w:ind w:left="220"/>
            </w:pPr>
            <w:r>
              <w:t>Барлық бала</w:t>
            </w:r>
            <w:r>
              <w:rPr>
                <w:spacing w:val="-1"/>
              </w:rPr>
              <w:t xml:space="preserve"> </w:t>
            </w:r>
            <w:r>
              <w:t>саны</w:t>
            </w:r>
            <w:r>
              <w:rPr>
                <w:spacing w:val="4"/>
              </w:rPr>
              <w:t xml:space="preserve"> </w:t>
            </w:r>
            <w:r>
              <w:t>-5</w:t>
            </w:r>
          </w:p>
          <w:p w:rsidR="00B57D77" w:rsidRDefault="00B57D77" w:rsidP="00B57D77">
            <w:pPr>
              <w:pStyle w:val="TableParagraph"/>
              <w:spacing w:before="5"/>
              <w:rPr>
                <w:sz w:val="21"/>
              </w:rPr>
            </w:pPr>
          </w:p>
          <w:p w:rsidR="00B57D77" w:rsidRDefault="00B57D77" w:rsidP="00B57D77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деңгей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4236" w:type="dxa"/>
            <w:gridSpan w:val="3"/>
            <w:tcBorders>
              <w:left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  <w:p w:rsidR="00B57D77" w:rsidRDefault="00B57D77" w:rsidP="00B57D77">
            <w:pPr>
              <w:pStyle w:val="TableParagraph"/>
              <w:spacing w:before="9"/>
              <w:rPr>
                <w:sz w:val="20"/>
              </w:rPr>
            </w:pPr>
          </w:p>
          <w:p w:rsidR="00B57D77" w:rsidRDefault="00B57D77" w:rsidP="00B57D77">
            <w:pPr>
              <w:pStyle w:val="TableParagraph"/>
              <w:ind w:left="1090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деңгей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–10</w:t>
            </w: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  <w:p w:rsidR="00B57D77" w:rsidRDefault="00B57D77" w:rsidP="00B57D77">
            <w:pPr>
              <w:pStyle w:val="TableParagraph"/>
              <w:spacing w:before="9"/>
              <w:rPr>
                <w:sz w:val="20"/>
              </w:rPr>
            </w:pPr>
          </w:p>
          <w:p w:rsidR="00B57D77" w:rsidRDefault="00B57D77" w:rsidP="00B57D77">
            <w:pPr>
              <w:pStyle w:val="TableParagraph"/>
              <w:ind w:left="584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деңгей-0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B57D77" w:rsidRDefault="00B57D77" w:rsidP="00B57D77">
            <w:pPr>
              <w:pStyle w:val="TableParagraph"/>
              <w:rPr>
                <w:sz w:val="24"/>
              </w:rPr>
            </w:pPr>
          </w:p>
        </w:tc>
      </w:tr>
      <w:tr w:rsidR="00B57D77" w:rsidTr="00B57D77">
        <w:trPr>
          <w:gridAfter w:val="1"/>
          <w:wAfter w:w="20" w:type="dxa"/>
          <w:trHeight w:val="757"/>
        </w:trPr>
        <w:tc>
          <w:tcPr>
            <w:tcW w:w="4115" w:type="dxa"/>
            <w:gridSpan w:val="3"/>
          </w:tcPr>
          <w:p w:rsidR="00B57D77" w:rsidRDefault="00B57D77" w:rsidP="00B57D77">
            <w:pPr>
              <w:pStyle w:val="TableParagraph"/>
              <w:spacing w:before="15" w:line="259" w:lineRule="auto"/>
              <w:ind w:left="220" w:right="533"/>
            </w:pPr>
            <w:r>
              <w:t>Төмен</w:t>
            </w:r>
            <w:r>
              <w:rPr>
                <w:spacing w:val="-3"/>
              </w:rPr>
              <w:t xml:space="preserve"> </w:t>
            </w:r>
            <w:r>
              <w:t>деңгейдегі</w:t>
            </w:r>
            <w:r>
              <w:rPr>
                <w:spacing w:val="-8"/>
              </w:rPr>
              <w:t xml:space="preserve"> </w:t>
            </w:r>
            <w:r>
              <w:t>балалардың</w:t>
            </w:r>
            <w:r>
              <w:rPr>
                <w:spacing w:val="-3"/>
              </w:rPr>
              <w:t xml:space="preserve"> </w:t>
            </w:r>
            <w:r>
              <w:t>үлесі</w:t>
            </w:r>
            <w:r>
              <w:rPr>
                <w:spacing w:val="-52"/>
              </w:rPr>
              <w:t xml:space="preserve">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%</w:t>
            </w:r>
          </w:p>
        </w:tc>
        <w:tc>
          <w:tcPr>
            <w:tcW w:w="9652" w:type="dxa"/>
            <w:gridSpan w:val="7"/>
          </w:tcPr>
          <w:p w:rsidR="00B57D77" w:rsidRDefault="00B57D77" w:rsidP="00B57D77">
            <w:pPr>
              <w:pStyle w:val="TableParagraph"/>
              <w:spacing w:before="15"/>
              <w:ind w:left="215"/>
            </w:pPr>
            <w:r>
              <w:t>Орташа</w:t>
            </w:r>
            <w:r>
              <w:rPr>
                <w:spacing w:val="-2"/>
              </w:rPr>
              <w:t xml:space="preserve"> </w:t>
            </w:r>
            <w:r>
              <w:t>деңгейдегі</w:t>
            </w:r>
            <w:r>
              <w:rPr>
                <w:spacing w:val="-3"/>
              </w:rPr>
              <w:t xml:space="preserve"> </w:t>
            </w:r>
            <w:r>
              <w:t>балалардың</w:t>
            </w:r>
            <w:r>
              <w:rPr>
                <w:spacing w:val="-2"/>
              </w:rPr>
              <w:t xml:space="preserve"> </w:t>
            </w:r>
            <w:r>
              <w:t>үлесі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</w:tr>
    </w:tbl>
    <w:p w:rsidR="006A0CA4" w:rsidRDefault="006A0CA4" w:rsidP="006A0CA4">
      <w:pPr>
        <w:sectPr w:rsidR="006A0CA4">
          <w:headerReference w:type="default" r:id="rId12"/>
          <w:footerReference w:type="default" r:id="rId13"/>
          <w:pgSz w:w="16840" w:h="11910" w:orient="landscape"/>
          <w:pgMar w:top="1100" w:right="620" w:bottom="280" w:left="380" w:header="0" w:footer="0" w:gutter="0"/>
          <w:cols w:space="720"/>
        </w:sectPr>
      </w:pPr>
    </w:p>
    <w:p w:rsidR="00803F2F" w:rsidRDefault="00803F2F" w:rsidP="00803F2F">
      <w:pPr>
        <w:spacing w:before="82" w:line="458" w:lineRule="exact"/>
        <w:ind w:left="5048" w:right="5356"/>
        <w:jc w:val="center"/>
        <w:rPr>
          <w:b/>
          <w:i/>
          <w:sz w:val="40"/>
        </w:rPr>
      </w:pPr>
      <w:r>
        <w:rPr>
          <w:b/>
          <w:i/>
          <w:sz w:val="40"/>
        </w:rPr>
        <w:t>орта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мектеп</w:t>
      </w:r>
      <w:r>
        <w:rPr>
          <w:b/>
          <w:i/>
          <w:spacing w:val="94"/>
          <w:sz w:val="40"/>
        </w:rPr>
        <w:t xml:space="preserve"> </w:t>
      </w:r>
      <w:r>
        <w:rPr>
          <w:b/>
          <w:i/>
          <w:sz w:val="40"/>
        </w:rPr>
        <w:t>жанында</w:t>
      </w:r>
    </w:p>
    <w:p w:rsidR="00803F2F" w:rsidRDefault="00803F2F" w:rsidP="00803F2F">
      <w:pPr>
        <w:ind w:left="5050" w:right="5356"/>
        <w:jc w:val="center"/>
        <w:rPr>
          <w:b/>
          <w:i/>
          <w:sz w:val="48"/>
        </w:rPr>
      </w:pPr>
      <w:r>
        <w:rPr>
          <w:b/>
          <w:i/>
          <w:sz w:val="40"/>
        </w:rPr>
        <w:t>«Айгөлек»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шағын</w:t>
      </w:r>
      <w:r>
        <w:rPr>
          <w:b/>
          <w:i/>
          <w:spacing w:val="90"/>
          <w:sz w:val="40"/>
        </w:rPr>
        <w:t xml:space="preserve"> </w:t>
      </w:r>
      <w:r>
        <w:rPr>
          <w:b/>
          <w:i/>
          <w:sz w:val="40"/>
        </w:rPr>
        <w:t>орталығы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8"/>
        </w:rPr>
        <w:t>2022-2023 оқу жылы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Ересек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тобы</w:t>
      </w:r>
    </w:p>
    <w:p w:rsidR="00803F2F" w:rsidRDefault="00803F2F" w:rsidP="00803F2F">
      <w:pPr>
        <w:pStyle w:val="ab"/>
      </w:pPr>
      <w:r>
        <w:rPr>
          <w:color w:val="FF0000"/>
        </w:rPr>
        <w:t>Жеке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даму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картасы</w:t>
      </w:r>
    </w:p>
    <w:p w:rsidR="00803F2F" w:rsidRDefault="00803F2F" w:rsidP="00803F2F">
      <w:pPr>
        <w:rPr>
          <w:b/>
          <w:i/>
          <w:sz w:val="106"/>
        </w:rPr>
      </w:pPr>
    </w:p>
    <w:p w:rsidR="00803F2F" w:rsidRDefault="00803F2F" w:rsidP="00803F2F">
      <w:pPr>
        <w:spacing w:before="1"/>
        <w:rPr>
          <w:b/>
          <w:i/>
          <w:sz w:val="154"/>
        </w:rPr>
      </w:pPr>
    </w:p>
    <w:p w:rsidR="00803F2F" w:rsidRDefault="00803F2F" w:rsidP="00803F2F">
      <w:pPr>
        <w:ind w:right="310"/>
        <w:jc w:val="center"/>
        <w:rPr>
          <w:b/>
          <w:sz w:val="28"/>
        </w:rPr>
      </w:pPr>
      <w:r>
        <w:rPr>
          <w:b/>
          <w:i/>
          <w:color w:val="FF0000"/>
          <w:w w:val="95"/>
          <w:sz w:val="40"/>
        </w:rPr>
        <w:t>Тәрбиеші:</w:t>
      </w:r>
      <w:r>
        <w:rPr>
          <w:b/>
          <w:i/>
          <w:color w:val="FF0000"/>
          <w:spacing w:val="25"/>
          <w:w w:val="95"/>
          <w:sz w:val="40"/>
        </w:rPr>
        <w:t xml:space="preserve"> </w:t>
      </w:r>
      <w:r>
        <w:rPr>
          <w:b/>
          <w:spacing w:val="-5"/>
          <w:sz w:val="40"/>
        </w:rPr>
        <w:t>Карабаева Айгуль Жаскайратовна</w:t>
      </w:r>
    </w:p>
    <w:p w:rsidR="00803F2F" w:rsidRDefault="00803F2F" w:rsidP="00803F2F">
      <w:pPr>
        <w:jc w:val="center"/>
        <w:rPr>
          <w:sz w:val="28"/>
        </w:rPr>
        <w:sectPr w:rsidR="00803F2F" w:rsidSect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p w:rsidR="00803F2F" w:rsidRDefault="00803F2F" w:rsidP="00803F2F">
      <w:pPr>
        <w:rPr>
          <w:b/>
          <w:sz w:val="20"/>
        </w:rPr>
      </w:pPr>
    </w:p>
    <w:p w:rsidR="00803F2F" w:rsidRDefault="00803F2F" w:rsidP="00803F2F">
      <w:pPr>
        <w:rPr>
          <w:b/>
          <w:sz w:val="20"/>
        </w:rPr>
      </w:pPr>
    </w:p>
    <w:p w:rsidR="00803F2F" w:rsidRDefault="00803F2F" w:rsidP="00803F2F">
      <w:pPr>
        <w:spacing w:before="2"/>
        <w:rPr>
          <w:b/>
          <w:sz w:val="21"/>
        </w:rPr>
      </w:pPr>
    </w:p>
    <w:p w:rsidR="00803F2F" w:rsidRDefault="00803F2F" w:rsidP="00803F2F">
      <w:pPr>
        <w:pStyle w:val="a3"/>
        <w:tabs>
          <w:tab w:val="left" w:pos="3788"/>
        </w:tabs>
        <w:spacing w:before="87" w:line="319" w:lineRule="exact"/>
        <w:ind w:right="306"/>
        <w:jc w:val="center"/>
      </w:pPr>
      <w:r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tab/>
        <w:t>Баланың</w:t>
      </w:r>
      <w:r>
        <w:rPr>
          <w:spacing w:val="66"/>
        </w:rPr>
        <w:t xml:space="preserve"> </w:t>
      </w:r>
      <w:r>
        <w:t>жеке</w:t>
      </w:r>
      <w:r>
        <w:rPr>
          <w:spacing w:val="68"/>
        </w:rPr>
        <w:t xml:space="preserve"> </w:t>
      </w:r>
      <w:r>
        <w:t>даму</w:t>
      </w:r>
      <w:r>
        <w:rPr>
          <w:spacing w:val="67"/>
        </w:rPr>
        <w:t xml:space="preserve"> </w:t>
      </w:r>
      <w:r>
        <w:t>картасы</w:t>
      </w:r>
    </w:p>
    <w:p w:rsidR="00803F2F" w:rsidRDefault="00803F2F" w:rsidP="00803F2F">
      <w:pPr>
        <w:spacing w:line="319" w:lineRule="exact"/>
        <w:ind w:right="306"/>
        <w:jc w:val="center"/>
        <w:rPr>
          <w:sz w:val="28"/>
        </w:rPr>
      </w:pPr>
      <w:r>
        <w:rPr>
          <w:b/>
          <w:sz w:val="28"/>
        </w:rPr>
        <w:t>Баланың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аты-жөні:</w:t>
      </w:r>
      <w:r>
        <w:rPr>
          <w:b/>
          <w:spacing w:val="-9"/>
          <w:sz w:val="28"/>
        </w:rPr>
        <w:t xml:space="preserve"> Уалиев Бексұлтан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Баланың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жасы: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Ересек</w:t>
      </w:r>
      <w:r>
        <w:rPr>
          <w:b/>
          <w:spacing w:val="-3"/>
          <w:sz w:val="28"/>
        </w:rPr>
        <w:t xml:space="preserve"> тобы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Күні Қаңтар айы</w:t>
      </w:r>
      <w:r>
        <w:rPr>
          <w:sz w:val="28"/>
        </w:rPr>
        <w:t>.</w:t>
      </w:r>
    </w:p>
    <w:p w:rsidR="00803F2F" w:rsidRDefault="00803F2F" w:rsidP="00803F2F">
      <w:pPr>
        <w:spacing w:before="4" w:after="1"/>
        <w:rPr>
          <w:sz w:val="24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827"/>
        <w:gridCol w:w="3404"/>
        <w:gridCol w:w="3971"/>
        <w:gridCol w:w="2411"/>
      </w:tblGrid>
      <w:tr w:rsidR="00803F2F" w:rsidTr="008B1C5F">
        <w:trPr>
          <w:trHeight w:val="551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Білім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беру</w:t>
            </w:r>
          </w:p>
          <w:p w:rsidR="00803F2F" w:rsidRDefault="00803F2F" w:rsidP="008B1C5F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саласы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(бастапқы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(аралық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(қорытынды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 w:rsidR="00803F2F" w:rsidTr="008B1C5F">
        <w:trPr>
          <w:trHeight w:val="3038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Денсаулық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ind w:right="425"/>
            </w:pPr>
            <w:r>
              <w:t>Дене жаттығулары мен сауықтыру</w:t>
            </w:r>
            <w:r>
              <w:rPr>
                <w:spacing w:val="-53"/>
              </w:rPr>
              <w:t xml:space="preserve"> </w:t>
            </w:r>
            <w:r>
              <w:t>шараларына қызығушылығын</w:t>
            </w:r>
            <w:r>
              <w:rPr>
                <w:spacing w:val="1"/>
              </w:rPr>
              <w:t xml:space="preserve"> </w:t>
            </w:r>
            <w:r>
              <w:t>арттыру.</w:t>
            </w:r>
          </w:p>
          <w:p w:rsidR="00803F2F" w:rsidRDefault="00803F2F" w:rsidP="008B1C5F">
            <w:pPr>
              <w:pStyle w:val="TableParagraph"/>
              <w:spacing w:line="242" w:lineRule="auto"/>
              <w:ind w:right="108"/>
            </w:pPr>
            <w:r>
              <w:t>Өздігінен</w:t>
            </w:r>
            <w:r>
              <w:rPr>
                <w:spacing w:val="-2"/>
              </w:rPr>
              <w:t xml:space="preserve"> </w:t>
            </w:r>
            <w:r>
              <w:t>түрлі</w:t>
            </w:r>
            <w:r>
              <w:rPr>
                <w:spacing w:val="-6"/>
              </w:rPr>
              <w:t xml:space="preserve"> </w:t>
            </w:r>
            <w:r>
              <w:t>ойындар</w:t>
            </w:r>
            <w:r>
              <w:rPr>
                <w:spacing w:val="-8"/>
              </w:rPr>
              <w:t xml:space="preserve"> </w:t>
            </w:r>
            <w:r>
              <w:t>ойнай</w:t>
            </w:r>
            <w:r>
              <w:rPr>
                <w:spacing w:val="-2"/>
              </w:rPr>
              <w:t xml:space="preserve"> </w:t>
            </w:r>
            <w:r>
              <w:t>білуді,</w:t>
            </w:r>
            <w:r>
              <w:rPr>
                <w:spacing w:val="-52"/>
              </w:rPr>
              <w:t xml:space="preserve"> </w:t>
            </w:r>
            <w:r>
              <w:t>ойын</w:t>
            </w:r>
            <w:r>
              <w:rPr>
                <w:spacing w:val="2"/>
              </w:rPr>
              <w:t xml:space="preserve"> </w:t>
            </w:r>
            <w:r>
              <w:t>ережелерін</w:t>
            </w:r>
            <w:r>
              <w:rPr>
                <w:spacing w:val="2"/>
              </w:rPr>
              <w:t xml:space="preserve"> </w:t>
            </w:r>
            <w:r>
              <w:t>сақтай</w:t>
            </w:r>
            <w:r>
              <w:rPr>
                <w:spacing w:val="-2"/>
              </w:rPr>
              <w:t xml:space="preserve"> </w:t>
            </w:r>
            <w:r>
              <w:t>алуды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right="104"/>
            </w:pPr>
            <w:r>
              <w:t>Спорттық ойындардың элементтерін</w:t>
            </w:r>
            <w:r>
              <w:rPr>
                <w:spacing w:val="1"/>
              </w:rPr>
              <w:t xml:space="preserve"> </w:t>
            </w:r>
            <w:r>
              <w:t>орындауды; шынықтыру түрлерін, өз-</w:t>
            </w:r>
            <w:r>
              <w:rPr>
                <w:spacing w:val="-52"/>
              </w:rPr>
              <w:t xml:space="preserve"> </w:t>
            </w:r>
            <w:r>
              <w:t>өзіне қызмет көрсетудің дағдыларын</w:t>
            </w:r>
            <w:r>
              <w:rPr>
                <w:spacing w:val="1"/>
              </w:rPr>
              <w:t xml:space="preserve"> </w:t>
            </w:r>
            <w:r>
              <w:t>дұрыс</w:t>
            </w:r>
            <w:r>
              <w:rPr>
                <w:spacing w:val="-1"/>
              </w:rPr>
              <w:t xml:space="preserve"> </w:t>
            </w:r>
            <w:r>
              <w:t>игеруді жетілдіру.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ind w:left="109" w:right="305"/>
            </w:pPr>
            <w:r>
              <w:t>Негізгі</w:t>
            </w:r>
            <w:r>
              <w:rPr>
                <w:spacing w:val="-8"/>
              </w:rPr>
              <w:t xml:space="preserve"> </w:t>
            </w:r>
            <w:r>
              <w:t>қимылдарды</w:t>
            </w:r>
            <w:r>
              <w:rPr>
                <w:spacing w:val="-4"/>
              </w:rPr>
              <w:t xml:space="preserve"> </w:t>
            </w:r>
            <w:r>
              <w:t>орындауда</w:t>
            </w:r>
            <w:r>
              <w:rPr>
                <w:spacing w:val="-52"/>
              </w:rPr>
              <w:t xml:space="preserve"> </w:t>
            </w:r>
            <w:r>
              <w:t>қимылдық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rPr>
                <w:spacing w:val="-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техникасын</w:t>
            </w:r>
            <w:r>
              <w:rPr>
                <w:spacing w:val="3"/>
              </w:rPr>
              <w:t xml:space="preserve"> </w:t>
            </w:r>
            <w:r>
              <w:t>меңгерту.</w:t>
            </w:r>
          </w:p>
          <w:p w:rsidR="00803F2F" w:rsidRDefault="00803F2F" w:rsidP="008B1C5F">
            <w:pPr>
              <w:pStyle w:val="TableParagraph"/>
              <w:ind w:left="109" w:right="958"/>
            </w:pPr>
            <w:r>
              <w:rPr>
                <w:spacing w:val="-1"/>
              </w:rPr>
              <w:t xml:space="preserve">Педагогтың </w:t>
            </w:r>
            <w:r>
              <w:t>көрсетуімен</w:t>
            </w:r>
            <w:r>
              <w:rPr>
                <w:spacing w:val="-52"/>
              </w:rPr>
              <w:t xml:space="preserve"> </w:t>
            </w:r>
            <w:r>
              <w:t>ертеңгілік жаттығудың</w:t>
            </w:r>
            <w:r>
              <w:rPr>
                <w:spacing w:val="1"/>
              </w:rPr>
              <w:t xml:space="preserve"> </w:t>
            </w:r>
            <w:r>
              <w:t>кешендерін орындауды</w:t>
            </w:r>
            <w:r>
              <w:rPr>
                <w:spacing w:val="1"/>
              </w:rPr>
              <w:t xml:space="preserve"> </w:t>
            </w:r>
            <w:r>
              <w:t>жетілдіру.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spacing w:line="242" w:lineRule="auto"/>
              <w:ind w:left="109" w:right="205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ind w:left="109" w:right="134"/>
            </w:pPr>
          </w:p>
        </w:tc>
      </w:tr>
      <w:tr w:rsidR="00803F2F" w:rsidTr="008B1C5F">
        <w:trPr>
          <w:trHeight w:val="2275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Қатынас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spacing w:line="237" w:lineRule="auto"/>
              <w:ind w:right="652"/>
            </w:pPr>
            <w:r>
              <w:t>Ана тілінің барлық дыбыстарын</w:t>
            </w:r>
            <w:r>
              <w:rPr>
                <w:spacing w:val="-53"/>
              </w:rPr>
              <w:t xml:space="preserve"> </w:t>
            </w:r>
            <w:r>
              <w:t>дұрыс</w:t>
            </w:r>
            <w:r>
              <w:rPr>
                <w:spacing w:val="-1"/>
              </w:rPr>
              <w:t xml:space="preserve"> </w:t>
            </w:r>
            <w:r>
              <w:t>айтуды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</w:pPr>
            <w:r>
              <w:t>Жеке</w:t>
            </w:r>
            <w:r>
              <w:rPr>
                <w:spacing w:val="-9"/>
              </w:rPr>
              <w:t xml:space="preserve"> </w:t>
            </w:r>
            <w:r>
              <w:t>тәжірибесінен суреттің</w:t>
            </w:r>
          </w:p>
          <w:p w:rsidR="00803F2F" w:rsidRDefault="00803F2F" w:rsidP="008B1C5F">
            <w:pPr>
              <w:pStyle w:val="TableParagraph"/>
              <w:spacing w:before="3" w:line="237" w:lineRule="auto"/>
              <w:ind w:right="290"/>
            </w:pPr>
            <w:r>
              <w:t>мазмұны</w:t>
            </w:r>
            <w:r>
              <w:rPr>
                <w:spacing w:val="-9"/>
              </w:rPr>
              <w:t xml:space="preserve"> </w:t>
            </w:r>
            <w:r>
              <w:t>бойынша</w:t>
            </w:r>
            <w:r>
              <w:rPr>
                <w:spacing w:val="-7"/>
              </w:rPr>
              <w:t xml:space="preserve"> </w:t>
            </w:r>
            <w:r>
              <w:t>шағын</w:t>
            </w:r>
            <w:r>
              <w:rPr>
                <w:spacing w:val="-7"/>
              </w:rPr>
              <w:t xml:space="preserve"> </w:t>
            </w:r>
            <w:r>
              <w:t>әңгімелер</w:t>
            </w:r>
            <w:r>
              <w:rPr>
                <w:spacing w:val="-52"/>
              </w:rPr>
              <w:t xml:space="preserve"> </w:t>
            </w:r>
            <w:r>
              <w:t>құрастыруды,</w:t>
            </w:r>
          </w:p>
          <w:p w:rsidR="00803F2F" w:rsidRDefault="00803F2F" w:rsidP="008B1C5F">
            <w:pPr>
              <w:pStyle w:val="TableParagraph"/>
              <w:spacing w:before="1"/>
            </w:pPr>
            <w:r>
              <w:t>қалыптастыру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ind w:left="109" w:right="188"/>
            </w:pPr>
            <w:r>
              <w:t>Құрдастарымен</w:t>
            </w:r>
            <w:r>
              <w:rPr>
                <w:spacing w:val="4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ересектермен қарым-қатынасқа</w:t>
            </w:r>
            <w:r>
              <w:rPr>
                <w:spacing w:val="1"/>
              </w:rPr>
              <w:t xml:space="preserve"> </w:t>
            </w:r>
            <w:r>
              <w:t>түсе</w:t>
            </w:r>
            <w:r>
              <w:rPr>
                <w:spacing w:val="-11"/>
              </w:rPr>
              <w:t xml:space="preserve"> </w:t>
            </w:r>
            <w:r>
              <w:t>білуді,</w:t>
            </w:r>
            <w:r>
              <w:rPr>
                <w:spacing w:val="-1"/>
              </w:rPr>
              <w:t xml:space="preserve"> </w:t>
            </w:r>
            <w:r>
              <w:t>олардың</w:t>
            </w:r>
            <w:r>
              <w:rPr>
                <w:spacing w:val="-2"/>
              </w:rPr>
              <w:t xml:space="preserve"> </w:t>
            </w:r>
            <w:r>
              <w:t>өтініштерін</w:t>
            </w:r>
            <w:r>
              <w:rPr>
                <w:spacing w:val="-52"/>
              </w:rPr>
              <w:t xml:space="preserve"> </w:t>
            </w:r>
            <w:r>
              <w:t>орындауды</w:t>
            </w:r>
            <w:r>
              <w:rPr>
                <w:spacing w:val="1"/>
              </w:rPr>
              <w:t xml:space="preserve"> </w:t>
            </w:r>
            <w:r>
              <w:t>меңгерту.Шағын</w:t>
            </w:r>
            <w:r>
              <w:rPr>
                <w:spacing w:val="1"/>
              </w:rPr>
              <w:t xml:space="preserve"> </w:t>
            </w:r>
            <w:r>
              <w:t>әңгімелер</w:t>
            </w:r>
            <w:r>
              <w:rPr>
                <w:spacing w:val="-2"/>
              </w:rPr>
              <w:t xml:space="preserve"> </w:t>
            </w:r>
            <w:r>
              <w:t>құрастыруға</w:t>
            </w:r>
            <w:r>
              <w:rPr>
                <w:spacing w:val="2"/>
              </w:rPr>
              <w:t xml:space="preserve"> </w:t>
            </w:r>
            <w:r>
              <w:t>үйрету.</w:t>
            </w:r>
            <w:r>
              <w:rPr>
                <w:spacing w:val="1"/>
              </w:rPr>
              <w:t xml:space="preserve"> </w:t>
            </w:r>
            <w:r>
              <w:t>Таныс бірнеше шығармаларды</w:t>
            </w:r>
            <w:r>
              <w:rPr>
                <w:spacing w:val="1"/>
              </w:rPr>
              <w:t xml:space="preserve"> </w:t>
            </w:r>
            <w:r>
              <w:t>айтуға</w:t>
            </w:r>
            <w:r>
              <w:rPr>
                <w:spacing w:val="-1"/>
              </w:rPr>
              <w:t xml:space="preserve"> </w:t>
            </w:r>
            <w:r>
              <w:t>дағдыландыру.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ind w:left="109" w:right="153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spacing w:line="250" w:lineRule="exact"/>
              <w:ind w:left="109" w:right="579"/>
            </w:pPr>
          </w:p>
        </w:tc>
      </w:tr>
      <w:tr w:rsidR="00803F2F" w:rsidTr="008B1C5F">
        <w:trPr>
          <w:trHeight w:val="2280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Таным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ind w:right="253"/>
            </w:pPr>
            <w:r>
              <w:t>«Қызыл кітапқа» енгізілген және</w:t>
            </w:r>
            <w:r>
              <w:rPr>
                <w:spacing w:val="1"/>
              </w:rPr>
              <w:t xml:space="preserve"> </w:t>
            </w:r>
            <w:r>
              <w:t>жойылып кету қаупі төнген</w:t>
            </w:r>
            <w:r>
              <w:rPr>
                <w:spacing w:val="1"/>
              </w:rPr>
              <w:t xml:space="preserve"> </w:t>
            </w:r>
            <w:r>
              <w:t>жануарларды атауды үйрету. Өзіне</w:t>
            </w:r>
            <w:r>
              <w:rPr>
                <w:spacing w:val="1"/>
              </w:rPr>
              <w:t xml:space="preserve"> </w:t>
            </w:r>
            <w:r>
              <w:t>қатысты кеңістіктегі заттардың</w:t>
            </w:r>
            <w:r>
              <w:rPr>
                <w:spacing w:val="1"/>
              </w:rPr>
              <w:t xml:space="preserve"> </w:t>
            </w:r>
            <w:r>
              <w:t>орналасуын анықтай алуға үйрету.</w:t>
            </w:r>
            <w:r>
              <w:rPr>
                <w:spacing w:val="1"/>
              </w:rPr>
              <w:t xml:space="preserve"> </w:t>
            </w:r>
            <w:r>
              <w:t>Заттарды атауды және ажыратуды,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өлшемін,</w:t>
            </w:r>
            <w:r>
              <w:rPr>
                <w:spacing w:val="1"/>
              </w:rPr>
              <w:t xml:space="preserve"> </w:t>
            </w:r>
            <w:r>
              <w:t>түсін,</w:t>
            </w:r>
            <w:r>
              <w:rPr>
                <w:spacing w:val="1"/>
              </w:rPr>
              <w:t xml:space="preserve"> </w:t>
            </w:r>
            <w:r>
              <w:t>пішінін,</w:t>
            </w:r>
            <w:r>
              <w:rPr>
                <w:spacing w:val="1"/>
              </w:rPr>
              <w:t xml:space="preserve"> </w:t>
            </w:r>
            <w:r>
              <w:t>жасалған</w:t>
            </w:r>
            <w:r>
              <w:rPr>
                <w:spacing w:val="-2"/>
              </w:rPr>
              <w:t xml:space="preserve"> </w:t>
            </w:r>
            <w:r>
              <w:t>материалын</w:t>
            </w:r>
            <w:r>
              <w:rPr>
                <w:spacing w:val="-8"/>
              </w:rPr>
              <w:t xml:space="preserve"> </w:t>
            </w:r>
            <w:r>
              <w:t>анықтайалуға,</w:t>
            </w:r>
          </w:p>
          <w:p w:rsidR="00803F2F" w:rsidRDefault="00803F2F" w:rsidP="008B1C5F">
            <w:pPr>
              <w:pStyle w:val="TableParagraph"/>
              <w:spacing w:line="238" w:lineRule="exact"/>
            </w:pPr>
            <w:r>
              <w:t>табиғаттағы</w:t>
            </w:r>
            <w:r>
              <w:rPr>
                <w:spacing w:val="-6"/>
              </w:rPr>
              <w:t xml:space="preserve"> </w:t>
            </w:r>
            <w:r>
              <w:t>маусымдық</w:t>
            </w:r>
            <w:r>
              <w:rPr>
                <w:spacing w:val="-6"/>
              </w:rPr>
              <w:t xml:space="preserve"> </w:t>
            </w:r>
            <w:r>
              <w:t>өзгерістердің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ind w:left="109" w:right="568"/>
              <w:jc w:val="both"/>
            </w:pPr>
            <w:r>
              <w:t>Қарапайым себеп-салдарлық</w:t>
            </w:r>
            <w:r>
              <w:rPr>
                <w:spacing w:val="-52"/>
              </w:rPr>
              <w:t xml:space="preserve"> </w:t>
            </w:r>
            <w:r>
              <w:t>байланыстарды анық айтуға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left="109" w:right="490"/>
            </w:pPr>
            <w:r>
              <w:t>Табиғаттағы маусымдық</w:t>
            </w:r>
            <w:r>
              <w:rPr>
                <w:spacing w:val="1"/>
              </w:rPr>
              <w:t xml:space="preserve"> </w:t>
            </w:r>
            <w:r>
              <w:t>өзгерістердің</w:t>
            </w:r>
            <w:r>
              <w:rPr>
                <w:spacing w:val="3"/>
              </w:rPr>
              <w:t xml:space="preserve"> </w:t>
            </w:r>
            <w:r>
              <w:t>қарапайым</w:t>
            </w:r>
            <w:r>
              <w:rPr>
                <w:spacing w:val="1"/>
              </w:rPr>
              <w:t xml:space="preserve"> </w:t>
            </w:r>
            <w:r>
              <w:t>байланыстарын</w:t>
            </w:r>
            <w:r>
              <w:rPr>
                <w:spacing w:val="-5"/>
              </w:rPr>
              <w:t xml:space="preserve"> </w:t>
            </w:r>
            <w:r>
              <w:t>орната</w:t>
            </w:r>
            <w:r>
              <w:rPr>
                <w:spacing w:val="-4"/>
              </w:rPr>
              <w:t xml:space="preserve"> </w:t>
            </w:r>
            <w:r>
              <w:t>алуды</w:t>
            </w:r>
          </w:p>
          <w:p w:rsidR="00803F2F" w:rsidRDefault="00803F2F" w:rsidP="008B1C5F">
            <w:pPr>
              <w:pStyle w:val="TableParagraph"/>
              <w:spacing w:line="252" w:lineRule="exact"/>
              <w:ind w:left="109"/>
            </w:pPr>
            <w:r>
              <w:t>меңгерту.Үй жануарларын</w:t>
            </w:r>
            <w:r>
              <w:rPr>
                <w:spacing w:val="-4"/>
              </w:rPr>
              <w:t xml:space="preserve"> </w:t>
            </w:r>
            <w:r>
              <w:t>және</w:t>
            </w:r>
          </w:p>
          <w:p w:rsidR="00803F2F" w:rsidRDefault="00803F2F" w:rsidP="008B1C5F">
            <w:pPr>
              <w:pStyle w:val="TableParagraph"/>
              <w:spacing w:line="250" w:lineRule="atLeast"/>
              <w:ind w:left="109" w:right="314"/>
            </w:pPr>
            <w:r>
              <w:t>олардың төлдерін, үй құстарын</w:t>
            </w:r>
            <w:r>
              <w:rPr>
                <w:spacing w:val="-52"/>
              </w:rPr>
              <w:t xml:space="preserve"> </w:t>
            </w:r>
            <w:r>
              <w:t>ажыратуға</w:t>
            </w:r>
            <w:r>
              <w:rPr>
                <w:spacing w:val="4"/>
              </w:rPr>
              <w:t xml:space="preserve"> </w:t>
            </w:r>
            <w:r>
              <w:t>дағдыландыру.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ind w:left="109" w:right="241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spacing w:line="250" w:lineRule="atLeast"/>
              <w:ind w:left="109" w:right="153"/>
            </w:pPr>
          </w:p>
        </w:tc>
      </w:tr>
    </w:tbl>
    <w:p w:rsidR="00803F2F" w:rsidRDefault="00803F2F" w:rsidP="00803F2F">
      <w:pPr>
        <w:spacing w:line="250" w:lineRule="atLeast"/>
        <w:sectPr w:rsidR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827"/>
        <w:gridCol w:w="3404"/>
        <w:gridCol w:w="3971"/>
        <w:gridCol w:w="2411"/>
      </w:tblGrid>
      <w:tr w:rsidR="00803F2F" w:rsidTr="008B1C5F">
        <w:trPr>
          <w:trHeight w:val="758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</w:pP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spacing w:line="242" w:lineRule="auto"/>
              <w:ind w:right="235"/>
            </w:pPr>
            <w:r>
              <w:t>қарапайым</w:t>
            </w:r>
            <w:r>
              <w:rPr>
                <w:spacing w:val="-5"/>
              </w:rPr>
              <w:t xml:space="preserve"> </w:t>
            </w:r>
            <w:r>
              <w:t>байланыстарын</w:t>
            </w:r>
            <w:r>
              <w:rPr>
                <w:spacing w:val="48"/>
              </w:rPr>
              <w:t xml:space="preserve"> </w:t>
            </w:r>
            <w:r>
              <w:t>ажырата</w:t>
            </w:r>
            <w:r>
              <w:rPr>
                <w:spacing w:val="-52"/>
              </w:rPr>
              <w:t xml:space="preserve"> </w:t>
            </w:r>
            <w:r>
              <w:t>алуға</w:t>
            </w:r>
            <w:r>
              <w:rPr>
                <w:spacing w:val="4"/>
              </w:rPr>
              <w:t xml:space="preserve"> </w:t>
            </w:r>
            <w:r>
              <w:t>дағдыландыру.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</w:pP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spacing w:line="249" w:lineRule="exact"/>
              <w:ind w:left="109"/>
            </w:pPr>
          </w:p>
        </w:tc>
      </w:tr>
      <w:tr w:rsidR="00803F2F" w:rsidTr="008B1C5F">
        <w:trPr>
          <w:trHeight w:val="3038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before="1"/>
              <w:ind w:right="405"/>
              <w:rPr>
                <w:b/>
              </w:rPr>
            </w:pPr>
            <w:r>
              <w:rPr>
                <w:b/>
                <w:spacing w:val="-1"/>
              </w:rPr>
              <w:t xml:space="preserve">Шығарма 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шылық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spacing w:line="242" w:lineRule="auto"/>
              <w:ind w:right="547"/>
            </w:pPr>
            <w:r>
              <w:t>Заттардың</w:t>
            </w:r>
            <w:r>
              <w:rPr>
                <w:spacing w:val="-3"/>
              </w:rPr>
              <w:t xml:space="preserve"> </w:t>
            </w:r>
            <w:r>
              <w:t>үлгі</w:t>
            </w:r>
            <w:r>
              <w:rPr>
                <w:spacing w:val="-7"/>
              </w:rPr>
              <w:t xml:space="preserve"> </w:t>
            </w:r>
            <w:r>
              <w:t>бойынша</w:t>
            </w:r>
            <w:r>
              <w:rPr>
                <w:spacing w:val="-5"/>
              </w:rPr>
              <w:t xml:space="preserve"> </w:t>
            </w:r>
            <w:r>
              <w:t>пішінін,</w:t>
            </w:r>
            <w:r>
              <w:rPr>
                <w:spacing w:val="-52"/>
              </w:rPr>
              <w:t xml:space="preserve"> </w:t>
            </w:r>
            <w:r>
              <w:t>түсін ескере</w:t>
            </w:r>
            <w:r>
              <w:rPr>
                <w:spacing w:val="-3"/>
              </w:rPr>
              <w:t xml:space="preserve"> </w:t>
            </w:r>
            <w:r>
              <w:t>отырып</w:t>
            </w:r>
            <w:r>
              <w:rPr>
                <w:spacing w:val="1"/>
              </w:rPr>
              <w:t xml:space="preserve"> </w:t>
            </w:r>
            <w:r>
              <w:t>сала</w:t>
            </w:r>
            <w:r>
              <w:rPr>
                <w:spacing w:val="4"/>
              </w:rPr>
              <w:t xml:space="preserve"> </w:t>
            </w:r>
            <w:r>
              <w:t>білуге</w:t>
            </w:r>
            <w:r>
              <w:rPr>
                <w:spacing w:val="1"/>
              </w:rPr>
              <w:t xml:space="preserve"> </w:t>
            </w:r>
            <w:r>
              <w:t>қалыптастыру.</w:t>
            </w:r>
          </w:p>
          <w:p w:rsidR="00803F2F" w:rsidRDefault="00803F2F" w:rsidP="008B1C5F">
            <w:pPr>
              <w:pStyle w:val="TableParagraph"/>
              <w:spacing w:line="242" w:lineRule="auto"/>
              <w:ind w:right="633"/>
            </w:pPr>
            <w:r>
              <w:t>Ұжымдық</w:t>
            </w:r>
            <w:r>
              <w:rPr>
                <w:spacing w:val="-1"/>
              </w:rPr>
              <w:t xml:space="preserve"> </w:t>
            </w:r>
            <w:r>
              <w:t>жұмысқа</w:t>
            </w:r>
            <w:r>
              <w:rPr>
                <w:spacing w:val="3"/>
              </w:rPr>
              <w:t xml:space="preserve"> </w:t>
            </w:r>
            <w:r>
              <w:t>қатысуға,</w:t>
            </w:r>
            <w:r>
              <w:rPr>
                <w:spacing w:val="1"/>
              </w:rPr>
              <w:t xml:space="preserve"> </w:t>
            </w:r>
            <w:r>
              <w:t>тұрмыстық заттарды бейнелеуге</w:t>
            </w:r>
            <w:r>
              <w:rPr>
                <w:spacing w:val="-53"/>
              </w:rPr>
              <w:t xml:space="preserve"> </w:t>
            </w:r>
            <w:r>
              <w:t>қызығушылығын</w:t>
            </w:r>
            <w:r>
              <w:rPr>
                <w:spacing w:val="-1"/>
              </w:rPr>
              <w:t xml:space="preserve"> </w:t>
            </w:r>
            <w:r>
              <w:t>арттыру.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spacing w:line="242" w:lineRule="auto"/>
              <w:ind w:left="109" w:right="703"/>
            </w:pPr>
            <w:r>
              <w:rPr>
                <w:spacing w:val="-1"/>
              </w:rPr>
              <w:t xml:space="preserve">Мазмұнды </w:t>
            </w:r>
            <w:r>
              <w:t>композицияның</w:t>
            </w:r>
            <w:r>
              <w:rPr>
                <w:spacing w:val="-52"/>
              </w:rPr>
              <w:t xml:space="preserve"> </w:t>
            </w:r>
            <w:r>
              <w:t>бейнесін салу дағдыларын</w:t>
            </w:r>
            <w:r>
              <w:rPr>
                <w:spacing w:val="1"/>
              </w:rPr>
              <w:t xml:space="preserve"> </w:t>
            </w:r>
            <w:r>
              <w:t>қалыптастыру.</w:t>
            </w:r>
          </w:p>
          <w:p w:rsidR="00803F2F" w:rsidRDefault="00803F2F" w:rsidP="008B1C5F">
            <w:pPr>
              <w:pStyle w:val="TableParagraph"/>
              <w:ind w:left="109" w:right="280"/>
            </w:pPr>
            <w:r>
              <w:t>Халықтық бұйымдардың желісі</w:t>
            </w:r>
            <w:r>
              <w:rPr>
                <w:spacing w:val="-53"/>
              </w:rPr>
              <w:t xml:space="preserve"> </w:t>
            </w:r>
            <w:r>
              <w:t>бойынша ыдыстарды мүсіндеу</w:t>
            </w:r>
            <w:r>
              <w:rPr>
                <w:spacing w:val="1"/>
              </w:rPr>
              <w:t xml:space="preserve"> </w:t>
            </w:r>
            <w:r>
              <w:t>дағдыларын үйрету.Панно</w:t>
            </w:r>
            <w:r>
              <w:rPr>
                <w:spacing w:val="1"/>
              </w:rPr>
              <w:t xml:space="preserve"> </w:t>
            </w:r>
            <w:r>
              <w:t>даярлау туралы ұғымдарға,</w:t>
            </w:r>
            <w:r>
              <w:rPr>
                <w:spacing w:val="1"/>
              </w:rPr>
              <w:t xml:space="preserve"> </w:t>
            </w:r>
            <w:r>
              <w:t>сәндік</w:t>
            </w:r>
            <w:r>
              <w:rPr>
                <w:spacing w:val="-1"/>
              </w:rPr>
              <w:t xml:space="preserve"> </w:t>
            </w:r>
            <w:r>
              <w:t>композицияларды</w:t>
            </w:r>
            <w:r>
              <w:rPr>
                <w:spacing w:val="1"/>
              </w:rPr>
              <w:t xml:space="preserve"> </w:t>
            </w:r>
            <w:r>
              <w:t>өз</w:t>
            </w:r>
            <w:r>
              <w:rPr>
                <w:spacing w:val="1"/>
              </w:rPr>
              <w:t xml:space="preserve"> </w:t>
            </w:r>
            <w:r>
              <w:t>ойынша</w:t>
            </w:r>
            <w:r>
              <w:rPr>
                <w:spacing w:val="4"/>
              </w:rPr>
              <w:t xml:space="preserve"> </w:t>
            </w:r>
            <w:r>
              <w:t>орындауды,әуені</w:t>
            </w:r>
          </w:p>
          <w:p w:rsidR="00803F2F" w:rsidRDefault="00803F2F" w:rsidP="008B1C5F">
            <w:pPr>
              <w:pStyle w:val="TableParagraph"/>
              <w:spacing w:line="254" w:lineRule="exact"/>
              <w:ind w:left="109" w:right="520"/>
            </w:pPr>
            <w:r>
              <w:t>бойынша әндерді ажыратуға,</w:t>
            </w:r>
            <w:r>
              <w:rPr>
                <w:spacing w:val="-52"/>
              </w:rPr>
              <w:t xml:space="preserve"> </w:t>
            </w:r>
            <w:r>
              <w:t>олардың</w:t>
            </w:r>
            <w:r>
              <w:rPr>
                <w:spacing w:val="3"/>
              </w:rPr>
              <w:t xml:space="preserve"> </w:t>
            </w:r>
            <w:r>
              <w:t>мазмұны</w:t>
            </w:r>
            <w:r>
              <w:rPr>
                <w:spacing w:val="-3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баяндауға</w:t>
            </w:r>
            <w:r>
              <w:rPr>
                <w:spacing w:val="-1"/>
              </w:rPr>
              <w:t xml:space="preserve"> </w:t>
            </w:r>
            <w:r>
              <w:t>үйрету.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spacing w:line="242" w:lineRule="auto"/>
              <w:ind w:left="109" w:right="409"/>
              <w:jc w:val="both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spacing w:line="245" w:lineRule="exact"/>
              <w:ind w:left="109"/>
            </w:pPr>
          </w:p>
        </w:tc>
      </w:tr>
      <w:tr w:rsidR="00803F2F" w:rsidTr="008B1C5F">
        <w:trPr>
          <w:trHeight w:val="1764"/>
        </w:trPr>
        <w:tc>
          <w:tcPr>
            <w:tcW w:w="1671" w:type="dxa"/>
          </w:tcPr>
          <w:p w:rsidR="00803F2F" w:rsidRDefault="00803F2F" w:rsidP="008B1C5F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Әлеумет</w:t>
            </w:r>
          </w:p>
        </w:tc>
        <w:tc>
          <w:tcPr>
            <w:tcW w:w="3827" w:type="dxa"/>
          </w:tcPr>
          <w:p w:rsidR="00803F2F" w:rsidRDefault="00803F2F" w:rsidP="008B1C5F">
            <w:pPr>
              <w:pStyle w:val="TableParagraph"/>
              <w:ind w:right="148"/>
            </w:pPr>
            <w:r>
              <w:t>Отбасының ересек мүшелерінің</w:t>
            </w:r>
            <w:r>
              <w:rPr>
                <w:spacing w:val="1"/>
              </w:rPr>
              <w:t xml:space="preserve"> </w:t>
            </w:r>
            <w:r>
              <w:t>еңбегі туралы білімін қалыптастыру.</w:t>
            </w:r>
            <w:r>
              <w:rPr>
                <w:spacing w:val="1"/>
              </w:rPr>
              <w:t xml:space="preserve"> </w:t>
            </w:r>
            <w:r>
              <w:t>4-5 үй және жабайы жануарларды,</w:t>
            </w:r>
            <w:r>
              <w:rPr>
                <w:spacing w:val="1"/>
              </w:rPr>
              <w:t xml:space="preserve"> </w:t>
            </w:r>
            <w:r>
              <w:t>қыстап қалатын және жыл құстарын,</w:t>
            </w:r>
            <w:r>
              <w:rPr>
                <w:spacing w:val="1"/>
              </w:rPr>
              <w:t xml:space="preserve"> </w:t>
            </w:r>
            <w:r>
              <w:t>жәндіктерді, өсімдіктерді, бұталарды,</w:t>
            </w:r>
            <w:r>
              <w:rPr>
                <w:spacing w:val="-53"/>
              </w:rPr>
              <w:t xml:space="preserve"> </w:t>
            </w:r>
            <w:r>
              <w:t>ағаштарды</w:t>
            </w:r>
            <w:r>
              <w:rPr>
                <w:spacing w:val="-3"/>
              </w:rPr>
              <w:t xml:space="preserve"> </w:t>
            </w:r>
            <w:r>
              <w:t>атай</w:t>
            </w:r>
            <w:r>
              <w:rPr>
                <w:spacing w:val="-1"/>
              </w:rPr>
              <w:t xml:space="preserve"> </w:t>
            </w:r>
            <w:r>
              <w:t>алуға</w:t>
            </w:r>
            <w:r>
              <w:rPr>
                <w:spacing w:val="4"/>
              </w:rPr>
              <w:t xml:space="preserve"> </w:t>
            </w:r>
            <w:r>
              <w:t>үйрету.</w:t>
            </w:r>
          </w:p>
        </w:tc>
        <w:tc>
          <w:tcPr>
            <w:tcW w:w="3404" w:type="dxa"/>
          </w:tcPr>
          <w:p w:rsidR="00803F2F" w:rsidRDefault="00803F2F" w:rsidP="008B1C5F">
            <w:pPr>
              <w:pStyle w:val="TableParagraph"/>
              <w:ind w:left="109" w:right="393"/>
            </w:pPr>
            <w:r>
              <w:t>Материалды ескере отырып,</w:t>
            </w:r>
            <w:r>
              <w:rPr>
                <w:spacing w:val="1"/>
              </w:rPr>
              <w:t xml:space="preserve"> </w:t>
            </w:r>
            <w:r>
              <w:t>заттар мен нысандарды тануға</w:t>
            </w:r>
            <w:r>
              <w:rPr>
                <w:spacing w:val="-52"/>
              </w:rPr>
              <w:t xml:space="preserve"> </w:t>
            </w:r>
            <w:r>
              <w:t>жетілдіру.</w:t>
            </w:r>
          </w:p>
          <w:p w:rsidR="00803F2F" w:rsidRDefault="00803F2F" w:rsidP="008B1C5F">
            <w:pPr>
              <w:pStyle w:val="TableParagraph"/>
              <w:spacing w:line="251" w:lineRule="exact"/>
              <w:ind w:left="109"/>
              <w:jc w:val="both"/>
            </w:pPr>
            <w:r>
              <w:t>Табиғат бұрышындағы</w:t>
            </w:r>
          </w:p>
          <w:p w:rsidR="00803F2F" w:rsidRDefault="00803F2F" w:rsidP="008B1C5F">
            <w:pPr>
              <w:pStyle w:val="TableParagraph"/>
              <w:spacing w:line="254" w:lineRule="exact"/>
              <w:ind w:left="109" w:right="636"/>
              <w:jc w:val="both"/>
            </w:pPr>
            <w:r>
              <w:t>өсімдіктер мен жануарларға</w:t>
            </w:r>
            <w:r>
              <w:rPr>
                <w:spacing w:val="-53"/>
              </w:rPr>
              <w:t xml:space="preserve"> </w:t>
            </w:r>
            <w:r>
              <w:t>күтім жасаудың қарапайым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rPr>
                <w:spacing w:val="-2"/>
              </w:rPr>
              <w:t xml:space="preserve"> </w:t>
            </w:r>
            <w:r>
              <w:t>меңгерту.</w:t>
            </w:r>
          </w:p>
        </w:tc>
        <w:tc>
          <w:tcPr>
            <w:tcW w:w="3971" w:type="dxa"/>
          </w:tcPr>
          <w:p w:rsidR="00803F2F" w:rsidRDefault="00803F2F" w:rsidP="008B1C5F">
            <w:pPr>
              <w:pStyle w:val="TableParagraph"/>
              <w:ind w:left="109" w:right="517"/>
            </w:pPr>
          </w:p>
        </w:tc>
        <w:tc>
          <w:tcPr>
            <w:tcW w:w="2411" w:type="dxa"/>
          </w:tcPr>
          <w:p w:rsidR="00803F2F" w:rsidRDefault="00803F2F" w:rsidP="008B1C5F">
            <w:pPr>
              <w:pStyle w:val="TableParagraph"/>
              <w:ind w:left="109" w:right="148"/>
            </w:pPr>
          </w:p>
        </w:tc>
      </w:tr>
      <w:tr w:rsidR="00803F2F" w:rsidTr="008B1C5F">
        <w:trPr>
          <w:trHeight w:val="1096"/>
        </w:trPr>
        <w:tc>
          <w:tcPr>
            <w:tcW w:w="15284" w:type="dxa"/>
            <w:gridSpan w:val="5"/>
          </w:tcPr>
          <w:p w:rsidR="00803F2F" w:rsidRDefault="00803F2F" w:rsidP="008B1C5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бір қимылмен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біліктерді жаңғырта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деңгей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 түсінеді,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 қорына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(4-6 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қолданады, 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803F2F" w:rsidRDefault="00803F2F" w:rsidP="00803F2F">
      <w:pPr>
        <w:spacing w:line="265" w:lineRule="exact"/>
        <w:rPr>
          <w:sz w:val="24"/>
        </w:rPr>
        <w:sectPr w:rsidR="00803F2F">
          <w:pgSz w:w="16840" w:h="11910" w:orient="landscape"/>
          <w:pgMar w:top="280" w:right="300" w:bottom="280" w:left="600" w:header="720" w:footer="720" w:gutter="0"/>
          <w:cols w:space="720"/>
        </w:sect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spacing w:before="11"/>
        <w:rPr>
          <w:sz w:val="24"/>
        </w:rPr>
      </w:pPr>
    </w:p>
    <w:p w:rsidR="00803F2F" w:rsidRDefault="00803F2F" w:rsidP="00803F2F">
      <w:pPr>
        <w:spacing w:before="2"/>
        <w:rPr>
          <w:sz w:val="17"/>
        </w:rPr>
      </w:pPr>
    </w:p>
    <w:p w:rsidR="00803F2F" w:rsidRDefault="00803F2F" w:rsidP="00803F2F">
      <w:pPr>
        <w:pStyle w:val="a3"/>
        <w:tabs>
          <w:tab w:val="left" w:pos="3788"/>
        </w:tabs>
        <w:spacing w:before="87" w:line="320" w:lineRule="exact"/>
        <w:ind w:right="306"/>
        <w:jc w:val="center"/>
      </w:pPr>
      <w:r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tab/>
        <w:t>Баланың</w:t>
      </w:r>
      <w:r>
        <w:rPr>
          <w:spacing w:val="66"/>
        </w:rPr>
        <w:t xml:space="preserve"> </w:t>
      </w:r>
      <w:r>
        <w:t>жеке</w:t>
      </w:r>
      <w:r>
        <w:rPr>
          <w:spacing w:val="68"/>
        </w:rPr>
        <w:t xml:space="preserve"> </w:t>
      </w:r>
      <w:r>
        <w:t>даму</w:t>
      </w:r>
      <w:r>
        <w:rPr>
          <w:spacing w:val="67"/>
        </w:rPr>
        <w:t xml:space="preserve"> </w:t>
      </w:r>
      <w:r>
        <w:t>картасы</w:t>
      </w:r>
    </w:p>
    <w:p w:rsidR="00803F2F" w:rsidRDefault="00803F2F" w:rsidP="00803F2F">
      <w:pPr>
        <w:spacing w:line="320" w:lineRule="exact"/>
        <w:ind w:right="300"/>
        <w:jc w:val="center"/>
        <w:rPr>
          <w:sz w:val="28"/>
        </w:rPr>
      </w:pPr>
      <w:r>
        <w:rPr>
          <w:b/>
          <w:sz w:val="28"/>
        </w:rPr>
        <w:t>Баланың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аты-жөні:</w:t>
      </w:r>
      <w:r>
        <w:rPr>
          <w:b/>
          <w:spacing w:val="-14"/>
          <w:sz w:val="28"/>
        </w:rPr>
        <w:t xml:space="preserve"> Жұмат Ерхан </w:t>
      </w:r>
      <w:r>
        <w:rPr>
          <w:b/>
          <w:sz w:val="28"/>
        </w:rPr>
        <w:t>Баланың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жасы: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Ересек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тобы.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Күні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Қаңтар айы.</w:t>
      </w:r>
    </w:p>
    <w:p w:rsidR="00803F2F" w:rsidRDefault="00803F2F" w:rsidP="00803F2F">
      <w:pPr>
        <w:spacing w:before="4"/>
        <w:rPr>
          <w:sz w:val="24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413"/>
        <w:gridCol w:w="2915"/>
        <w:gridCol w:w="2910"/>
        <w:gridCol w:w="2914"/>
      </w:tblGrid>
      <w:tr w:rsidR="00803F2F" w:rsidTr="008B1C5F">
        <w:trPr>
          <w:trHeight w:val="8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саласы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2" w:lineRule="auto"/>
              <w:ind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(бастапқы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line="274" w:lineRule="exact"/>
              <w:ind w:left="109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(аралық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42" w:lineRule="auto"/>
              <w:ind w:left="104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(қорытынды</w:t>
            </w:r>
          </w:p>
          <w:p w:rsidR="00803F2F" w:rsidRDefault="00803F2F" w:rsidP="008B1C5F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 w:rsidR="00803F2F" w:rsidTr="008B1C5F">
        <w:trPr>
          <w:trHeight w:val="1262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Денсаулық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ind w:right="217"/>
            </w:pPr>
            <w:r>
              <w:t>Спорттық</w:t>
            </w:r>
            <w:r>
              <w:rPr>
                <w:spacing w:val="-1"/>
              </w:rPr>
              <w:t xml:space="preserve"> </w:t>
            </w:r>
            <w:r>
              <w:t>ойындардың</w:t>
            </w:r>
            <w:r>
              <w:rPr>
                <w:spacing w:val="2"/>
              </w:rPr>
              <w:t xml:space="preserve"> </w:t>
            </w:r>
            <w:r>
              <w:t>элементтерін</w:t>
            </w:r>
            <w:r>
              <w:rPr>
                <w:spacing w:val="1"/>
              </w:rPr>
              <w:t xml:space="preserve"> </w:t>
            </w:r>
            <w:r>
              <w:t>орындауды; шынықтыру түрлерін, өз-өзіне</w:t>
            </w:r>
            <w:r>
              <w:rPr>
                <w:spacing w:val="-52"/>
              </w:rPr>
              <w:t xml:space="preserve"> </w:t>
            </w:r>
            <w:r>
              <w:t>қызмет көрсетудің</w:t>
            </w:r>
            <w:r>
              <w:rPr>
                <w:spacing w:val="3"/>
              </w:rPr>
              <w:t xml:space="preserve"> </w:t>
            </w:r>
            <w:r>
              <w:t>дағдыларын</w:t>
            </w:r>
            <w:r>
              <w:rPr>
                <w:spacing w:val="1"/>
              </w:rPr>
              <w:t xml:space="preserve"> </w:t>
            </w:r>
            <w:r>
              <w:t>қалыптастыру.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273"/>
            </w:pPr>
            <w:r>
              <w:t>Өздігінен</w:t>
            </w:r>
            <w:r>
              <w:rPr>
                <w:spacing w:val="4"/>
              </w:rPr>
              <w:t xml:space="preserve"> </w:t>
            </w:r>
            <w:r>
              <w:t>түрлі</w:t>
            </w:r>
            <w:r>
              <w:rPr>
                <w:spacing w:val="-3"/>
              </w:rPr>
              <w:t xml:space="preserve"> </w:t>
            </w:r>
            <w:r>
              <w:t>ойындар</w:t>
            </w:r>
            <w:r>
              <w:rPr>
                <w:spacing w:val="1"/>
              </w:rPr>
              <w:t xml:space="preserve"> </w:t>
            </w:r>
            <w:r>
              <w:t>ойнауды,</w:t>
            </w:r>
            <w:r>
              <w:rPr>
                <w:spacing w:val="-8"/>
              </w:rPr>
              <w:t xml:space="preserve"> </w:t>
            </w:r>
            <w:r>
              <w:t>ойын</w:t>
            </w:r>
            <w:r>
              <w:rPr>
                <w:spacing w:val="-12"/>
              </w:rPr>
              <w:t xml:space="preserve"> </w:t>
            </w:r>
            <w:r>
              <w:t>ережелерін</w:t>
            </w:r>
            <w:r>
              <w:rPr>
                <w:spacing w:val="-52"/>
              </w:rPr>
              <w:t xml:space="preserve"> </w:t>
            </w:r>
            <w:r>
              <w:t>сақтай</w:t>
            </w:r>
            <w:r>
              <w:rPr>
                <w:spacing w:val="-2"/>
              </w:rPr>
              <w:t xml:space="preserve"> </w:t>
            </w:r>
            <w:r>
              <w:t>алуға</w:t>
            </w:r>
            <w:r>
              <w:rPr>
                <w:spacing w:val="3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259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</w:p>
        </w:tc>
      </w:tr>
      <w:tr w:rsidR="00803F2F" w:rsidTr="008B1C5F">
        <w:trPr>
          <w:trHeight w:val="152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Қатынас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2" w:lineRule="auto"/>
              <w:ind w:right="399"/>
            </w:pPr>
            <w:r>
              <w:t>Адамгершілік</w:t>
            </w:r>
            <w:r>
              <w:rPr>
                <w:spacing w:val="-6"/>
              </w:rPr>
              <w:t xml:space="preserve"> </w:t>
            </w:r>
            <w:r>
              <w:t>нормалары</w:t>
            </w:r>
            <w:r>
              <w:rPr>
                <w:spacing w:val="-6"/>
              </w:rPr>
              <w:t xml:space="preserve"> </w:t>
            </w:r>
            <w:r>
              <w:t>мен</w:t>
            </w:r>
            <w:r>
              <w:rPr>
                <w:spacing w:val="-3"/>
              </w:rPr>
              <w:t xml:space="preserve"> </w:t>
            </w:r>
            <w:r>
              <w:t>түсініктері</w:t>
            </w:r>
            <w:r>
              <w:rPr>
                <w:spacing w:val="-52"/>
              </w:rPr>
              <w:t xml:space="preserve"> </w:t>
            </w:r>
            <w:r>
              <w:t>тұрғысынан</w:t>
            </w:r>
            <w:r>
              <w:rPr>
                <w:spacing w:val="-2"/>
              </w:rPr>
              <w:t xml:space="preserve"> </w:t>
            </w:r>
            <w:r>
              <w:t>бағалауды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37" w:lineRule="auto"/>
              <w:ind w:right="299"/>
            </w:pPr>
            <w:r>
              <w:t>Театрландырылған әрекеттің түрлі жұмыс</w:t>
            </w:r>
            <w:r>
              <w:rPr>
                <w:spacing w:val="-52"/>
              </w:rPr>
              <w:t xml:space="preserve"> </w:t>
            </w:r>
            <w:r>
              <w:t>тәсілдерін</w:t>
            </w:r>
            <w:r>
              <w:rPr>
                <w:spacing w:val="2"/>
              </w:rPr>
              <w:t xml:space="preserve"> </w:t>
            </w:r>
            <w:r>
              <w:t>меңгерту.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49" w:lineRule="exact"/>
              <w:ind w:left="109"/>
            </w:pPr>
            <w:r>
              <w:t>Ана</w:t>
            </w:r>
            <w:r>
              <w:rPr>
                <w:spacing w:val="1"/>
              </w:rPr>
              <w:t xml:space="preserve"> </w:t>
            </w:r>
            <w:r>
              <w:t>тілінің барлық</w:t>
            </w:r>
          </w:p>
          <w:p w:rsidR="00803F2F" w:rsidRDefault="00803F2F" w:rsidP="008B1C5F">
            <w:pPr>
              <w:pStyle w:val="TableParagraph"/>
              <w:spacing w:before="1"/>
              <w:ind w:left="109" w:right="400"/>
            </w:pPr>
            <w:r>
              <w:t>дыбыстарын анық айтуға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left="109" w:right="315"/>
            </w:pPr>
            <w:r>
              <w:t>Өзіне ұнайтын бірнеше</w:t>
            </w:r>
            <w:r>
              <w:rPr>
                <w:spacing w:val="1"/>
              </w:rPr>
              <w:t xml:space="preserve"> </w:t>
            </w:r>
            <w:r>
              <w:t>шығармаларды</w:t>
            </w:r>
            <w:r>
              <w:rPr>
                <w:spacing w:val="-8"/>
              </w:rPr>
              <w:t xml:space="preserve"> </w:t>
            </w:r>
            <w:r>
              <w:t>қайталату.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before="1" w:line="238" w:lineRule="exact"/>
              <w:ind w:left="109"/>
            </w:pPr>
          </w:p>
        </w:tc>
      </w:tr>
      <w:tr w:rsidR="00803F2F" w:rsidTr="008B1C5F">
        <w:trPr>
          <w:trHeight w:val="2275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Таным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37" w:lineRule="auto"/>
              <w:ind w:right="267"/>
            </w:pPr>
            <w:r>
              <w:t>Табиғатқа зиян келтіруі мүмкін жағдайлар</w:t>
            </w:r>
            <w:r>
              <w:rPr>
                <w:spacing w:val="-53"/>
              </w:rPr>
              <w:t xml:space="preserve"> </w:t>
            </w:r>
            <w:r>
              <w:t>мен</w:t>
            </w:r>
            <w:r>
              <w:rPr>
                <w:spacing w:val="2"/>
              </w:rPr>
              <w:t xml:space="preserve"> </w:t>
            </w:r>
            <w:r>
              <w:t>әрекеттерді</w:t>
            </w:r>
            <w:r>
              <w:rPr>
                <w:spacing w:val="-3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right="151"/>
            </w:pPr>
            <w:r>
              <w:t>«Қызыл кітапқа» енгізілген және жойылып</w:t>
            </w:r>
            <w:r>
              <w:rPr>
                <w:spacing w:val="1"/>
              </w:rPr>
              <w:t xml:space="preserve"> </w:t>
            </w:r>
            <w:r>
              <w:t>кету қаупі төнген жануарларды атауды,</w:t>
            </w:r>
            <w:r>
              <w:rPr>
                <w:spacing w:val="1"/>
              </w:rPr>
              <w:t xml:space="preserve"> </w:t>
            </w:r>
            <w:r>
              <w:t>заттарды атауды және ажыратуды, олардың</w:t>
            </w:r>
            <w:r>
              <w:rPr>
                <w:spacing w:val="-53"/>
              </w:rPr>
              <w:t xml:space="preserve"> </w:t>
            </w:r>
            <w:r>
              <w:t>өлшемін,</w:t>
            </w:r>
            <w:r>
              <w:rPr>
                <w:spacing w:val="2"/>
              </w:rPr>
              <w:t xml:space="preserve"> </w:t>
            </w:r>
            <w:r>
              <w:t>түсін,</w:t>
            </w:r>
            <w:r>
              <w:rPr>
                <w:spacing w:val="3"/>
              </w:rPr>
              <w:t xml:space="preserve"> </w:t>
            </w:r>
            <w:r>
              <w:t>пішінін,</w:t>
            </w:r>
            <w:r>
              <w:rPr>
                <w:spacing w:val="3"/>
              </w:rPr>
              <w:t xml:space="preserve"> </w:t>
            </w:r>
            <w:r>
              <w:t>жасалған</w:t>
            </w:r>
          </w:p>
          <w:p w:rsidR="00803F2F" w:rsidRDefault="00803F2F" w:rsidP="008B1C5F">
            <w:pPr>
              <w:pStyle w:val="TableParagraph"/>
            </w:pPr>
            <w:r>
              <w:t>материалын</w:t>
            </w:r>
            <w:r>
              <w:rPr>
                <w:spacing w:val="-9"/>
              </w:rPr>
              <w:t xml:space="preserve"> </w:t>
            </w:r>
            <w:r>
              <w:t>анықтауды</w:t>
            </w:r>
            <w:r>
              <w:rPr>
                <w:spacing w:val="-3"/>
              </w:rPr>
              <w:t xml:space="preserve"> </w:t>
            </w:r>
            <w:r>
              <w:t>жетілдіру.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524"/>
            </w:pPr>
            <w:r>
              <w:t>Бөлме өсімдіктерін,</w:t>
            </w:r>
            <w:r>
              <w:rPr>
                <w:spacing w:val="1"/>
              </w:rPr>
              <w:t xml:space="preserve"> </w:t>
            </w:r>
            <w:r>
              <w:t>балабақшаның жер</w:t>
            </w:r>
            <w:r>
              <w:rPr>
                <w:spacing w:val="1"/>
              </w:rPr>
              <w:t xml:space="preserve"> </w:t>
            </w:r>
            <w:r>
              <w:t>теліміндегі</w:t>
            </w:r>
            <w:r>
              <w:rPr>
                <w:spacing w:val="-12"/>
              </w:rPr>
              <w:t xml:space="preserve"> </w:t>
            </w:r>
            <w:r>
              <w:t>өсімдіктерді</w:t>
            </w:r>
            <w:r>
              <w:rPr>
                <w:spacing w:val="-52"/>
              </w:rPr>
              <w:t xml:space="preserve"> </w:t>
            </w:r>
            <w:r>
              <w:t>атап</w:t>
            </w:r>
            <w:r>
              <w:rPr>
                <w:spacing w:val="-2"/>
              </w:rPr>
              <w:t xml:space="preserve"> </w:t>
            </w:r>
            <w:r>
              <w:t>айтуға</w:t>
            </w:r>
            <w:r>
              <w:rPr>
                <w:spacing w:val="-1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123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left="109" w:right="523"/>
            </w:pPr>
          </w:p>
        </w:tc>
      </w:tr>
      <w:tr w:rsidR="00803F2F" w:rsidTr="008B1C5F">
        <w:trPr>
          <w:trHeight w:val="1267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Шығарма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шылық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9" w:lineRule="exact"/>
            </w:pPr>
            <w:r>
              <w:t>Ертегілер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2"/>
              </w:rPr>
              <w:t xml:space="preserve"> </w:t>
            </w:r>
            <w:r>
              <w:t>қоршаған</w:t>
            </w:r>
            <w:r>
              <w:rPr>
                <w:spacing w:val="-6"/>
              </w:rPr>
              <w:t xml:space="preserve"> </w:t>
            </w:r>
            <w:r>
              <w:t>өмір</w:t>
            </w:r>
          </w:p>
          <w:p w:rsidR="00803F2F" w:rsidRDefault="00803F2F" w:rsidP="008B1C5F">
            <w:pPr>
              <w:pStyle w:val="TableParagraph"/>
              <w:spacing w:before="3" w:line="237" w:lineRule="auto"/>
              <w:ind w:right="172"/>
            </w:pPr>
            <w:r>
              <w:t>тақырыптарына мазмұндық композициялар</w:t>
            </w:r>
            <w:r>
              <w:rPr>
                <w:spacing w:val="-52"/>
              </w:rPr>
              <w:t xml:space="preserve"> </w:t>
            </w:r>
            <w:r>
              <w:t>құрастыруды</w:t>
            </w:r>
            <w:r>
              <w:rPr>
                <w:spacing w:val="1"/>
              </w:rPr>
              <w:t xml:space="preserve"> </w:t>
            </w:r>
            <w:r>
              <w:t>дағдыландыру.</w:t>
            </w:r>
          </w:p>
          <w:p w:rsidR="00803F2F" w:rsidRDefault="00803F2F" w:rsidP="008B1C5F">
            <w:pPr>
              <w:pStyle w:val="TableParagraph"/>
              <w:spacing w:line="254" w:lineRule="exact"/>
              <w:ind w:right="269"/>
            </w:pPr>
            <w:r>
              <w:t>Ұжымдық жұмысқа қатысуды, тұрмыстық</w:t>
            </w:r>
            <w:r>
              <w:rPr>
                <w:spacing w:val="-52"/>
              </w:rPr>
              <w:t xml:space="preserve"> </w:t>
            </w:r>
            <w:r>
              <w:t>заттарды</w:t>
            </w:r>
            <w:r>
              <w:rPr>
                <w:spacing w:val="-3"/>
              </w:rPr>
              <w:t xml:space="preserve"> </w:t>
            </w:r>
            <w:r>
              <w:t>бейнелеуге</w:t>
            </w:r>
            <w:r>
              <w:rPr>
                <w:spacing w:val="-5"/>
              </w:rPr>
              <w:t xml:space="preserve"> </w:t>
            </w:r>
            <w:r>
              <w:t>қызығушылығын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214"/>
            </w:pPr>
            <w:r>
              <w:rPr>
                <w:spacing w:val="-1"/>
              </w:rPr>
              <w:t xml:space="preserve">Мазмұнды </w:t>
            </w:r>
            <w:r>
              <w:t>композицияның</w:t>
            </w:r>
            <w:r>
              <w:rPr>
                <w:spacing w:val="-52"/>
              </w:rPr>
              <w:t xml:space="preserve"> </w:t>
            </w:r>
            <w:r>
              <w:t>бейнесін салу дағдыларын</w:t>
            </w:r>
            <w:r>
              <w:rPr>
                <w:spacing w:val="1"/>
              </w:rPr>
              <w:t xml:space="preserve"> </w:t>
            </w:r>
            <w:r>
              <w:t>игерту.</w:t>
            </w:r>
          </w:p>
          <w:p w:rsidR="00803F2F" w:rsidRDefault="00803F2F" w:rsidP="008B1C5F">
            <w:pPr>
              <w:pStyle w:val="TableParagraph"/>
              <w:spacing w:line="254" w:lineRule="exact"/>
              <w:ind w:left="109" w:right="120"/>
            </w:pPr>
            <w:r>
              <w:t>Қоршаған</w:t>
            </w:r>
            <w:r>
              <w:rPr>
                <w:spacing w:val="-6"/>
              </w:rPr>
              <w:t xml:space="preserve"> </w:t>
            </w:r>
            <w:r>
              <w:t>әлемнің</w:t>
            </w:r>
            <w:r>
              <w:rPr>
                <w:spacing w:val="-3"/>
              </w:rPr>
              <w:t xml:space="preserve"> </w:t>
            </w:r>
            <w:r>
              <w:t>әсемдігін</w:t>
            </w:r>
            <w:r>
              <w:rPr>
                <w:spacing w:val="-52"/>
              </w:rPr>
              <w:t xml:space="preserve"> </w:t>
            </w:r>
            <w:r>
              <w:t>эмоционалды</w:t>
            </w:r>
            <w:r>
              <w:rPr>
                <w:spacing w:val="-1"/>
              </w:rPr>
              <w:t xml:space="preserve"> </w:t>
            </w:r>
            <w:r>
              <w:t>қабылдауын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38" w:lineRule="exact"/>
              <w:ind w:left="10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6" w:lineRule="exact"/>
              <w:ind w:left="109"/>
            </w:pPr>
          </w:p>
        </w:tc>
      </w:tr>
    </w:tbl>
    <w:p w:rsidR="00803F2F" w:rsidRDefault="00803F2F" w:rsidP="00803F2F">
      <w:pPr>
        <w:spacing w:line="236" w:lineRule="exact"/>
        <w:sectPr w:rsidR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413"/>
        <w:gridCol w:w="2915"/>
        <w:gridCol w:w="2910"/>
        <w:gridCol w:w="2914"/>
      </w:tblGrid>
      <w:tr w:rsidR="00803F2F" w:rsidTr="008B1C5F">
        <w:trPr>
          <w:trHeight w:val="416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34" w:lineRule="exact"/>
            </w:pPr>
            <w:r>
              <w:t>арттыру.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  <w:r>
              <w:t>қалыптастыру.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  <w:r>
              <w:t>.</w:t>
            </w:r>
          </w:p>
        </w:tc>
      </w:tr>
      <w:tr w:rsidR="00803F2F" w:rsidTr="008B1C5F">
        <w:trPr>
          <w:trHeight w:val="177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Әлеумет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ind w:right="160"/>
            </w:pPr>
            <w:r>
              <w:t>4-5 үй және жабайы жануарларды, қыстап</w:t>
            </w:r>
            <w:r>
              <w:rPr>
                <w:spacing w:val="1"/>
              </w:rPr>
              <w:t xml:space="preserve"> </w:t>
            </w:r>
            <w:r>
              <w:t>қалатын және жыл құстарын, жәндіктерді,</w:t>
            </w:r>
            <w:r>
              <w:rPr>
                <w:spacing w:val="1"/>
              </w:rPr>
              <w:t xml:space="preserve"> </w:t>
            </w:r>
            <w:r>
              <w:t>өсімдіктерді, бұталарды, ағаштарды атауды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37" w:lineRule="auto"/>
              <w:ind w:right="448"/>
            </w:pPr>
            <w:r>
              <w:t>Табиғат бұрышындағы өсімдіктер мен</w:t>
            </w:r>
            <w:r>
              <w:rPr>
                <w:spacing w:val="1"/>
              </w:rPr>
              <w:t xml:space="preserve"> </w:t>
            </w:r>
            <w:r>
              <w:t>жануарларға</w:t>
            </w:r>
            <w:r>
              <w:rPr>
                <w:spacing w:val="-5"/>
              </w:rPr>
              <w:t xml:space="preserve"> </w:t>
            </w:r>
            <w:r>
              <w:t>күтім</w:t>
            </w:r>
            <w:r>
              <w:rPr>
                <w:spacing w:val="-3"/>
              </w:rPr>
              <w:t xml:space="preserve"> </w:t>
            </w:r>
            <w:r>
              <w:t>жасаудың</w:t>
            </w:r>
            <w:r>
              <w:rPr>
                <w:spacing w:val="-1"/>
              </w:rPr>
              <w:t xml:space="preserve"> </w:t>
            </w:r>
            <w:r>
              <w:t>қарапайым</w:t>
            </w:r>
          </w:p>
          <w:p w:rsidR="00803F2F" w:rsidRDefault="00803F2F" w:rsidP="008B1C5F">
            <w:pPr>
              <w:pStyle w:val="TableParagraph"/>
              <w:spacing w:before="1" w:line="238" w:lineRule="exact"/>
            </w:pPr>
            <w:r>
              <w:t>дағдыларын</w:t>
            </w:r>
            <w:r>
              <w:rPr>
                <w:spacing w:val="-2"/>
              </w:rPr>
              <w:t xml:space="preserve"> </w:t>
            </w:r>
            <w:r>
              <w:t>меңгере</w:t>
            </w:r>
            <w:r>
              <w:rPr>
                <w:spacing w:val="-6"/>
              </w:rPr>
              <w:t xml:space="preserve"> </w:t>
            </w:r>
            <w:r>
              <w:t>білуге</w:t>
            </w:r>
            <w:r>
              <w:rPr>
                <w:spacing w:val="-6"/>
              </w:rPr>
              <w:t xml:space="preserve"> </w:t>
            </w:r>
            <w:r>
              <w:t>үйрету.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48" w:lineRule="exact"/>
              <w:ind w:left="109"/>
              <w:jc w:val="both"/>
            </w:pPr>
            <w:r>
              <w:t>Табиғат</w:t>
            </w:r>
            <w:r>
              <w:rPr>
                <w:spacing w:val="-1"/>
              </w:rPr>
              <w:t xml:space="preserve"> </w:t>
            </w:r>
            <w:r>
              <w:t>бұрышындағы</w:t>
            </w:r>
          </w:p>
          <w:p w:rsidR="00803F2F" w:rsidRDefault="00803F2F" w:rsidP="008B1C5F">
            <w:pPr>
              <w:pStyle w:val="TableParagraph"/>
              <w:ind w:left="109" w:right="148"/>
              <w:jc w:val="both"/>
            </w:pPr>
            <w:r>
              <w:t>өсімдіктер мен жануарларға</w:t>
            </w:r>
            <w:r>
              <w:rPr>
                <w:spacing w:val="-53"/>
              </w:rPr>
              <w:t xml:space="preserve"> </w:t>
            </w:r>
            <w:r>
              <w:t>күтім жасаудың қарапайым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rPr>
                <w:spacing w:val="-1"/>
              </w:rPr>
              <w:t xml:space="preserve"> </w:t>
            </w:r>
            <w:r>
              <w:t>меңгерту.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323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left="109" w:right="452"/>
            </w:pPr>
          </w:p>
        </w:tc>
      </w:tr>
      <w:tr w:rsidR="00803F2F" w:rsidTr="008B1C5F">
        <w:trPr>
          <w:trHeight w:val="1103"/>
        </w:trPr>
        <w:tc>
          <w:tcPr>
            <w:tcW w:w="14568" w:type="dxa"/>
            <w:gridSpan w:val="5"/>
          </w:tcPr>
          <w:p w:rsidR="00803F2F" w:rsidRDefault="00803F2F" w:rsidP="008B1C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бір қимылмен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біліктерді жаңғырта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деңгей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 жатқанын түсінеді,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 қорына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(4-6 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қолданады, 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803F2F" w:rsidRDefault="00803F2F" w:rsidP="00803F2F">
      <w:pPr>
        <w:spacing w:line="261" w:lineRule="exact"/>
        <w:rPr>
          <w:sz w:val="24"/>
        </w:rPr>
        <w:sectPr w:rsidR="00803F2F">
          <w:pgSz w:w="16840" w:h="11910" w:orient="landscape"/>
          <w:pgMar w:top="280" w:right="300" w:bottom="280" w:left="600" w:header="720" w:footer="720" w:gutter="0"/>
          <w:cols w:space="720"/>
        </w:sect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spacing w:before="2"/>
        <w:rPr>
          <w:sz w:val="17"/>
        </w:rPr>
      </w:pPr>
    </w:p>
    <w:p w:rsidR="00803F2F" w:rsidRDefault="00803F2F" w:rsidP="00803F2F">
      <w:pPr>
        <w:pStyle w:val="a3"/>
        <w:tabs>
          <w:tab w:val="left" w:pos="3788"/>
        </w:tabs>
        <w:spacing w:before="87" w:line="322" w:lineRule="exact"/>
        <w:ind w:right="306"/>
        <w:jc w:val="center"/>
      </w:pPr>
      <w:r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tab/>
        <w:t>Баланың</w:t>
      </w:r>
      <w:r>
        <w:rPr>
          <w:spacing w:val="66"/>
        </w:rPr>
        <w:t xml:space="preserve"> </w:t>
      </w:r>
      <w:r>
        <w:t>жеке</w:t>
      </w:r>
      <w:r>
        <w:rPr>
          <w:spacing w:val="68"/>
        </w:rPr>
        <w:t xml:space="preserve"> </w:t>
      </w:r>
      <w:r>
        <w:t>даму</w:t>
      </w:r>
      <w:r>
        <w:rPr>
          <w:spacing w:val="67"/>
        </w:rPr>
        <w:t xml:space="preserve"> </w:t>
      </w:r>
      <w:r>
        <w:t>картасы</w:t>
      </w:r>
    </w:p>
    <w:p w:rsidR="00803F2F" w:rsidRDefault="00803F2F" w:rsidP="00803F2F">
      <w:pPr>
        <w:ind w:right="304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Баланың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аты-жөні:</w:t>
      </w:r>
      <w:r>
        <w:rPr>
          <w:rFonts w:ascii="Calibri" w:hAnsi="Calibri"/>
          <w:b/>
          <w:spacing w:val="-4"/>
          <w:sz w:val="28"/>
        </w:rPr>
        <w:t xml:space="preserve"> Серік Радуан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Баланың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жасы: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sz w:val="28"/>
          <w:lang w:val="ru-RU"/>
        </w:rPr>
        <w:t>4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жас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b/>
          <w:sz w:val="28"/>
        </w:rPr>
        <w:t>Ересек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тобы.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Күні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Қаңтар айы.</w:t>
      </w:r>
    </w:p>
    <w:p w:rsidR="00803F2F" w:rsidRDefault="00803F2F" w:rsidP="00803F2F">
      <w:pPr>
        <w:pStyle w:val="a3"/>
        <w:rPr>
          <w:rFonts w:ascii="Calibri"/>
          <w:b w:val="0"/>
          <w:sz w:val="20"/>
        </w:rPr>
      </w:pPr>
    </w:p>
    <w:p w:rsidR="00803F2F" w:rsidRDefault="00803F2F" w:rsidP="00803F2F">
      <w:pPr>
        <w:pStyle w:val="a3"/>
        <w:spacing w:before="10"/>
        <w:rPr>
          <w:rFonts w:ascii="Calibri"/>
          <w:b w:val="0"/>
          <w:sz w:val="17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659"/>
        <w:gridCol w:w="3668"/>
        <w:gridCol w:w="2910"/>
        <w:gridCol w:w="2914"/>
      </w:tblGrid>
      <w:tr w:rsidR="00803F2F" w:rsidTr="008B1C5F">
        <w:trPr>
          <w:trHeight w:val="8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саласы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(бастапқы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(аралық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42" w:lineRule="auto"/>
              <w:ind w:left="10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(қорытынды</w:t>
            </w:r>
          </w:p>
          <w:p w:rsidR="00803F2F" w:rsidRDefault="00803F2F" w:rsidP="008B1C5F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 w:rsidR="00803F2F" w:rsidTr="008B1C5F">
        <w:trPr>
          <w:trHeight w:val="2025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Денсаулы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қ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ind w:right="257"/>
            </w:pPr>
            <w:r>
              <w:t>Дене жаттығулары мен сауықтыру</w:t>
            </w:r>
            <w:r>
              <w:rPr>
                <w:spacing w:val="-52"/>
              </w:rPr>
              <w:t xml:space="preserve"> </w:t>
            </w:r>
            <w:r>
              <w:t>шараларына қызығушылығын</w:t>
            </w:r>
            <w:r>
              <w:rPr>
                <w:spacing w:val="1"/>
              </w:rPr>
              <w:t xml:space="preserve"> </w:t>
            </w:r>
            <w:r>
              <w:t>арттыру.</w:t>
            </w:r>
          </w:p>
          <w:p w:rsidR="00803F2F" w:rsidRDefault="00803F2F" w:rsidP="008B1C5F">
            <w:pPr>
              <w:pStyle w:val="TableParagraph"/>
              <w:ind w:right="1116"/>
            </w:pPr>
            <w:r>
              <w:t>Спорттық ойындардың</w:t>
            </w:r>
            <w:r>
              <w:rPr>
                <w:spacing w:val="1"/>
              </w:rPr>
              <w:t xml:space="preserve"> </w:t>
            </w:r>
            <w:r>
              <w:t>элементтерін</w:t>
            </w:r>
            <w:r>
              <w:rPr>
                <w:spacing w:val="-14"/>
              </w:rPr>
              <w:t xml:space="preserve"> </w:t>
            </w:r>
            <w:r>
              <w:t>орындауды;</w:t>
            </w:r>
          </w:p>
          <w:p w:rsidR="00803F2F" w:rsidRDefault="00803F2F" w:rsidP="008B1C5F">
            <w:pPr>
              <w:pStyle w:val="TableParagraph"/>
              <w:spacing w:line="254" w:lineRule="exact"/>
              <w:ind w:right="572"/>
            </w:pPr>
            <w:r>
              <w:t>шынықтыру түрлерін, өз-өзіне</w:t>
            </w:r>
            <w:r>
              <w:rPr>
                <w:spacing w:val="1"/>
              </w:rPr>
              <w:t xml:space="preserve"> </w:t>
            </w:r>
            <w:r>
              <w:t>қызмет көрсетудің дағдыларын</w:t>
            </w:r>
            <w:r>
              <w:rPr>
                <w:spacing w:val="-52"/>
              </w:rPr>
              <w:t xml:space="preserve"> </w:t>
            </w:r>
            <w:r>
              <w:t>игерту.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 w:right="305"/>
            </w:pPr>
            <w:r>
              <w:t>Өздігінен</w:t>
            </w:r>
            <w:r>
              <w:rPr>
                <w:spacing w:val="1"/>
              </w:rPr>
              <w:t xml:space="preserve"> </w:t>
            </w:r>
            <w:r>
              <w:t>түрлі</w:t>
            </w:r>
            <w:r>
              <w:rPr>
                <w:spacing w:val="-5"/>
              </w:rPr>
              <w:t xml:space="preserve"> </w:t>
            </w:r>
            <w:r>
              <w:t>ойындар</w:t>
            </w:r>
            <w:r>
              <w:rPr>
                <w:spacing w:val="-5"/>
              </w:rPr>
              <w:t xml:space="preserve"> </w:t>
            </w:r>
            <w:r>
              <w:t>ойнауды,</w:t>
            </w:r>
            <w:r>
              <w:rPr>
                <w:spacing w:val="-52"/>
              </w:rPr>
              <w:t xml:space="preserve"> </w:t>
            </w:r>
            <w:r>
              <w:t>ойын</w:t>
            </w:r>
            <w:r>
              <w:rPr>
                <w:spacing w:val="2"/>
              </w:rPr>
              <w:t xml:space="preserve"> </w:t>
            </w:r>
            <w:r>
              <w:t>ережелерін</w:t>
            </w:r>
            <w:r>
              <w:rPr>
                <w:spacing w:val="1"/>
              </w:rPr>
              <w:t xml:space="preserve"> </w:t>
            </w:r>
            <w:r>
              <w:t>сақтай</w:t>
            </w:r>
            <w:r>
              <w:rPr>
                <w:spacing w:val="-2"/>
              </w:rPr>
              <w:t xml:space="preserve"> </w:t>
            </w:r>
            <w:r>
              <w:t>алуға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left="105" w:right="410"/>
            </w:pPr>
            <w:r>
              <w:t>Негізгі</w:t>
            </w:r>
            <w:r>
              <w:rPr>
                <w:spacing w:val="-11"/>
              </w:rPr>
              <w:t xml:space="preserve"> </w:t>
            </w:r>
            <w:r>
              <w:t>қимылдарды</w:t>
            </w:r>
            <w:r>
              <w:rPr>
                <w:spacing w:val="-6"/>
              </w:rPr>
              <w:t xml:space="preserve"> </w:t>
            </w:r>
            <w:r>
              <w:t>орындаудың</w:t>
            </w:r>
            <w:r>
              <w:rPr>
                <w:spacing w:val="-52"/>
              </w:rPr>
              <w:t xml:space="preserve"> </w:t>
            </w:r>
            <w:r>
              <w:t>қимылдық дағдыларына және</w:t>
            </w:r>
            <w:r>
              <w:rPr>
                <w:spacing w:val="1"/>
              </w:rPr>
              <w:t xml:space="preserve"> </w:t>
            </w:r>
            <w:r>
              <w:t>техникасына</w:t>
            </w:r>
            <w:r>
              <w:rPr>
                <w:spacing w:val="-1"/>
              </w:rPr>
              <w:t xml:space="preserve"> </w:t>
            </w:r>
            <w:r>
              <w:t>игерту.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5" w:right="351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right="324"/>
            </w:pPr>
          </w:p>
        </w:tc>
      </w:tr>
      <w:tr w:rsidR="00803F2F" w:rsidTr="008B1C5F">
        <w:trPr>
          <w:trHeight w:val="177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484"/>
            </w:pPr>
            <w:r>
              <w:t>Ана тілінің барлық дыбыстарын</w:t>
            </w:r>
            <w:r>
              <w:rPr>
                <w:spacing w:val="-52"/>
              </w:rPr>
              <w:t xml:space="preserve"> </w:t>
            </w:r>
            <w:r>
              <w:t>дұрыс</w:t>
            </w:r>
            <w:r>
              <w:rPr>
                <w:spacing w:val="-1"/>
              </w:rPr>
              <w:t xml:space="preserve"> </w:t>
            </w:r>
            <w:r>
              <w:t>айтқызу.</w:t>
            </w:r>
          </w:p>
          <w:p w:rsidR="00803F2F" w:rsidRDefault="00803F2F" w:rsidP="008B1C5F">
            <w:pPr>
              <w:pStyle w:val="TableParagraph"/>
              <w:spacing w:line="251" w:lineRule="exact"/>
            </w:pPr>
            <w:r>
              <w:t>Шағын</w:t>
            </w:r>
            <w:r>
              <w:rPr>
                <w:spacing w:val="-5"/>
              </w:rPr>
              <w:t xml:space="preserve"> </w:t>
            </w:r>
            <w:r>
              <w:t>әңгімелер</w:t>
            </w:r>
            <w:r>
              <w:rPr>
                <w:spacing w:val="-2"/>
              </w:rPr>
              <w:t xml:space="preserve"> </w:t>
            </w:r>
            <w:r>
              <w:t>құрастыруды</w:t>
            </w:r>
          </w:p>
          <w:p w:rsidR="00803F2F" w:rsidRDefault="00803F2F" w:rsidP="008B1C5F">
            <w:pPr>
              <w:pStyle w:val="TableParagraph"/>
              <w:ind w:right="159"/>
            </w:pPr>
            <w:r>
              <w:t>Өз ойын құрдастарының ортасында</w:t>
            </w:r>
            <w:r>
              <w:rPr>
                <w:spacing w:val="-52"/>
              </w:rPr>
              <w:t xml:space="preserve"> </w:t>
            </w:r>
            <w:r>
              <w:t>білдіріп,</w:t>
            </w:r>
            <w:r>
              <w:rPr>
                <w:spacing w:val="2"/>
              </w:rPr>
              <w:t xml:space="preserve"> </w:t>
            </w:r>
            <w:r>
              <w:t>басқалардың</w:t>
            </w:r>
            <w:r>
              <w:rPr>
                <w:spacing w:val="-2"/>
              </w:rPr>
              <w:t xml:space="preserve"> </w:t>
            </w:r>
            <w:r>
              <w:t>пікірін</w:t>
            </w:r>
            <w:r>
              <w:rPr>
                <w:spacing w:val="1"/>
              </w:rPr>
              <w:t xml:space="preserve"> </w:t>
            </w:r>
            <w:r>
              <w:t>тыңдауға</w:t>
            </w:r>
            <w:r>
              <w:rPr>
                <w:spacing w:val="4"/>
              </w:rPr>
              <w:t xml:space="preserve"> </w:t>
            </w:r>
            <w:r>
              <w:t>дағдыландыру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42" w:lineRule="auto"/>
              <w:ind w:left="105" w:right="86"/>
            </w:pPr>
            <w:r>
              <w:t>Тілде сөйлемдердің әртүрлі</w:t>
            </w:r>
            <w:r>
              <w:rPr>
                <w:spacing w:val="1"/>
              </w:rPr>
              <w:t xml:space="preserve"> </w:t>
            </w:r>
            <w:r>
              <w:t>түрлерін, қосымшаларды қолдануды</w:t>
            </w:r>
            <w:r>
              <w:rPr>
                <w:spacing w:val="-53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48" w:lineRule="exact"/>
              <w:ind w:left="105"/>
            </w:pPr>
            <w:r>
              <w:t>Өзіне</w:t>
            </w:r>
            <w:r>
              <w:rPr>
                <w:spacing w:val="-6"/>
              </w:rPr>
              <w:t xml:space="preserve"> </w:t>
            </w:r>
            <w:r>
              <w:t>ұнайтын</w:t>
            </w:r>
            <w:r>
              <w:rPr>
                <w:spacing w:val="-1"/>
              </w:rPr>
              <w:t xml:space="preserve"> </w:t>
            </w:r>
            <w:r>
              <w:t>бірнеше</w:t>
            </w:r>
          </w:p>
          <w:p w:rsidR="00803F2F" w:rsidRDefault="00803F2F" w:rsidP="008B1C5F">
            <w:pPr>
              <w:pStyle w:val="TableParagraph"/>
              <w:spacing w:line="242" w:lineRule="auto"/>
              <w:ind w:left="105" w:right="816"/>
            </w:pPr>
            <w:r>
              <w:t>шығармаларды</w:t>
            </w:r>
            <w:r>
              <w:rPr>
                <w:spacing w:val="-13"/>
              </w:rPr>
              <w:t xml:space="preserve"> </w:t>
            </w:r>
            <w:r>
              <w:t>айтып</w:t>
            </w:r>
            <w:r>
              <w:rPr>
                <w:spacing w:val="-4"/>
              </w:rPr>
              <w:t xml:space="preserve"> </w:t>
            </w:r>
            <w:r>
              <w:t>беруге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38" w:lineRule="exact"/>
              <w:ind w:left="105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54" w:lineRule="exact"/>
              <w:ind w:right="159"/>
            </w:pPr>
          </w:p>
        </w:tc>
      </w:tr>
      <w:tr w:rsidR="00803F2F" w:rsidTr="008B1C5F">
        <w:trPr>
          <w:trHeight w:val="2268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37" w:lineRule="exact"/>
            </w:pPr>
            <w:r>
              <w:t>Тәулік</w:t>
            </w:r>
            <w:r>
              <w:rPr>
                <w:spacing w:val="-4"/>
              </w:rPr>
              <w:t xml:space="preserve"> </w:t>
            </w:r>
            <w:r>
              <w:t>бөліктерін:</w:t>
            </w:r>
            <w:r>
              <w:rPr>
                <w:spacing w:val="-5"/>
              </w:rPr>
              <w:t xml:space="preserve"> </w:t>
            </w:r>
            <w:r>
              <w:t>таңертең, күндіз,</w:t>
            </w:r>
          </w:p>
          <w:p w:rsidR="00803F2F" w:rsidRDefault="00803F2F" w:rsidP="008B1C5F">
            <w:pPr>
              <w:pStyle w:val="TableParagraph"/>
              <w:spacing w:before="1"/>
              <w:ind w:right="323"/>
            </w:pPr>
            <w:r>
              <w:t>кеш, күндер: бүгін, кеше, ертең,</w:t>
            </w:r>
            <w:r>
              <w:rPr>
                <w:spacing w:val="1"/>
              </w:rPr>
              <w:t xml:space="preserve"> </w:t>
            </w:r>
            <w:r>
              <w:t>жылдам, баяу ұғымдарын атайды,</w:t>
            </w:r>
            <w:r>
              <w:rPr>
                <w:spacing w:val="-52"/>
              </w:rPr>
              <w:t xml:space="preserve"> </w:t>
            </w:r>
            <w:r>
              <w:t>өзіне қатысты кеңістіктегі</w:t>
            </w:r>
            <w:r>
              <w:rPr>
                <w:spacing w:val="1"/>
              </w:rPr>
              <w:t xml:space="preserve"> </w:t>
            </w:r>
            <w:r>
              <w:t>заттардың орналасуын анықтай</w:t>
            </w:r>
            <w:r>
              <w:rPr>
                <w:spacing w:val="1"/>
              </w:rPr>
              <w:t xml:space="preserve"> </w:t>
            </w:r>
            <w:r>
              <w:t>алауға</w:t>
            </w:r>
            <w:r>
              <w:rPr>
                <w:spacing w:val="-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before="5" w:line="237" w:lineRule="auto"/>
              <w:ind w:right="358"/>
            </w:pPr>
            <w:r>
              <w:t>Жасалған</w:t>
            </w:r>
            <w:r>
              <w:rPr>
                <w:spacing w:val="-9"/>
              </w:rPr>
              <w:t xml:space="preserve"> </w:t>
            </w:r>
            <w:r>
              <w:t>әрекеттердің</w:t>
            </w:r>
            <w:r>
              <w:rPr>
                <w:spacing w:val="-6"/>
              </w:rPr>
              <w:t xml:space="preserve"> </w:t>
            </w:r>
            <w:r>
              <w:t>көмегімен</w:t>
            </w:r>
            <w:r>
              <w:rPr>
                <w:spacing w:val="-52"/>
              </w:rPr>
              <w:t xml:space="preserve"> </w:t>
            </w:r>
            <w:r>
              <w:t>түрлі</w:t>
            </w:r>
            <w:r>
              <w:rPr>
                <w:spacing w:val="-3"/>
              </w:rPr>
              <w:t xml:space="preserve"> </w:t>
            </w:r>
            <w:r>
              <w:t>мәселелерді</w:t>
            </w:r>
            <w:r>
              <w:rPr>
                <w:spacing w:val="-3"/>
              </w:rPr>
              <w:t xml:space="preserve"> </w:t>
            </w:r>
            <w:r>
              <w:t>шешудің</w:t>
            </w:r>
          </w:p>
          <w:p w:rsidR="00803F2F" w:rsidRDefault="00803F2F" w:rsidP="008B1C5F">
            <w:pPr>
              <w:pStyle w:val="TableParagraph"/>
              <w:spacing w:before="1" w:line="238" w:lineRule="exact"/>
            </w:pPr>
            <w:r>
              <w:t>әдістерін</w:t>
            </w:r>
            <w:r>
              <w:rPr>
                <w:spacing w:val="52"/>
              </w:rPr>
              <w:t xml:space="preserve"> </w:t>
            </w:r>
            <w:r>
              <w:t>үйрету.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37" w:lineRule="exact"/>
              <w:ind w:left="105"/>
            </w:pPr>
            <w:r>
              <w:t>Табиғатқа</w:t>
            </w:r>
            <w:r>
              <w:rPr>
                <w:spacing w:val="-3"/>
              </w:rPr>
              <w:t xml:space="preserve"> </w:t>
            </w:r>
            <w:r>
              <w:t>зиян</w:t>
            </w:r>
            <w:r>
              <w:rPr>
                <w:spacing w:val="-4"/>
              </w:rPr>
              <w:t xml:space="preserve"> </w:t>
            </w:r>
            <w:r>
              <w:t>келтіруі</w:t>
            </w:r>
            <w:r>
              <w:rPr>
                <w:spacing w:val="-5"/>
              </w:rPr>
              <w:t xml:space="preserve"> </w:t>
            </w:r>
            <w:r>
              <w:t>мүмкін</w:t>
            </w:r>
          </w:p>
          <w:p w:rsidR="00803F2F" w:rsidRDefault="00803F2F" w:rsidP="008B1C5F">
            <w:pPr>
              <w:pStyle w:val="TableParagraph"/>
              <w:spacing w:before="1"/>
              <w:ind w:left="105" w:right="302"/>
            </w:pPr>
            <w:r>
              <w:t>жағдайлар</w:t>
            </w:r>
            <w:r>
              <w:rPr>
                <w:spacing w:val="-5"/>
              </w:rPr>
              <w:t xml:space="preserve"> </w:t>
            </w:r>
            <w:r>
              <w:t>мен</w:t>
            </w:r>
            <w:r>
              <w:rPr>
                <w:spacing w:val="-4"/>
              </w:rPr>
              <w:t xml:space="preserve"> </w:t>
            </w:r>
            <w:r>
              <w:t>әрекеттерді</w:t>
            </w:r>
            <w:r>
              <w:rPr>
                <w:spacing w:val="-9"/>
              </w:rPr>
              <w:t xml:space="preserve"> </w:t>
            </w:r>
            <w:r>
              <w:t>атауды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before="3"/>
              <w:ind w:left="105" w:right="429"/>
            </w:pPr>
            <w:r>
              <w:t>«Қызыл кітапқа» енгізілген және</w:t>
            </w:r>
            <w:r>
              <w:rPr>
                <w:spacing w:val="-52"/>
              </w:rPr>
              <w:t xml:space="preserve"> </w:t>
            </w:r>
            <w:r>
              <w:t>жойылып кету қаупі төнген</w:t>
            </w:r>
            <w:r>
              <w:rPr>
                <w:spacing w:val="1"/>
              </w:rPr>
              <w:t xml:space="preserve"> </w:t>
            </w:r>
            <w:r>
              <w:t>жануарларды</w:t>
            </w:r>
            <w:r>
              <w:rPr>
                <w:spacing w:val="-4"/>
              </w:rPr>
              <w:t xml:space="preserve"> </w:t>
            </w:r>
            <w:r>
              <w:t>атауды уйрету.,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before="1"/>
              <w:ind w:left="105" w:right="122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54" w:lineRule="exact"/>
              <w:ind w:right="554"/>
            </w:pPr>
          </w:p>
        </w:tc>
      </w:tr>
    </w:tbl>
    <w:p w:rsidR="00803F2F" w:rsidRDefault="00803F2F" w:rsidP="00803F2F">
      <w:pPr>
        <w:spacing w:line="254" w:lineRule="exact"/>
        <w:sectPr w:rsidR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659"/>
        <w:gridCol w:w="3668"/>
        <w:gridCol w:w="2910"/>
        <w:gridCol w:w="2914"/>
      </w:tblGrid>
      <w:tr w:rsidR="00803F2F" w:rsidTr="008B1C5F">
        <w:trPr>
          <w:trHeight w:val="253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:rsidR="00803F2F" w:rsidRPr="00AD599D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</w:pPr>
          </w:p>
        </w:tc>
      </w:tr>
      <w:tr w:rsidR="00803F2F" w:rsidTr="008B1C5F">
        <w:trPr>
          <w:trHeight w:val="25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</w:t>
            </w:r>
          </w:p>
          <w:p w:rsidR="00803F2F" w:rsidRDefault="00803F2F" w:rsidP="008B1C5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-шылық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ind w:right="103"/>
            </w:pPr>
            <w:r>
              <w:t>Мүсіндеуде</w:t>
            </w:r>
            <w:r>
              <w:rPr>
                <w:spacing w:val="-9"/>
              </w:rPr>
              <w:t xml:space="preserve"> </w:t>
            </w:r>
            <w:r>
              <w:t>кескішті</w:t>
            </w:r>
            <w:r>
              <w:rPr>
                <w:spacing w:val="-5"/>
              </w:rPr>
              <w:t xml:space="preserve"> </w:t>
            </w:r>
            <w:r>
              <w:t>қолдана</w:t>
            </w:r>
            <w:r>
              <w:rPr>
                <w:spacing w:val="-4"/>
              </w:rPr>
              <w:t xml:space="preserve"> </w:t>
            </w:r>
            <w:r>
              <w:t>біледі,</w:t>
            </w:r>
            <w:r>
              <w:rPr>
                <w:spacing w:val="-52"/>
              </w:rPr>
              <w:t xml:space="preserve"> </w:t>
            </w:r>
            <w:r>
              <w:t>заттардың үлгі бойынша пішінін,</w:t>
            </w:r>
            <w:r>
              <w:rPr>
                <w:spacing w:val="1"/>
              </w:rPr>
              <w:t xml:space="preserve"> </w:t>
            </w:r>
            <w:r>
              <w:t>түсін</w:t>
            </w:r>
            <w:r>
              <w:rPr>
                <w:spacing w:val="-1"/>
              </w:rPr>
              <w:t xml:space="preserve"> </w:t>
            </w:r>
            <w:r>
              <w:t>ескере</w:t>
            </w:r>
            <w:r>
              <w:rPr>
                <w:spacing w:val="-4"/>
              </w:rPr>
              <w:t xml:space="preserve"> </w:t>
            </w:r>
            <w:r>
              <w:t>отырып</w:t>
            </w:r>
            <w:r>
              <w:rPr>
                <w:spacing w:val="1"/>
              </w:rPr>
              <w:t xml:space="preserve"> </w:t>
            </w:r>
            <w:r>
              <w:t>салуға</w:t>
            </w:r>
            <w:r>
              <w:rPr>
                <w:spacing w:val="-4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right="795"/>
            </w:pPr>
            <w:r>
              <w:t>Музыканың</w:t>
            </w:r>
            <w:r>
              <w:rPr>
                <w:spacing w:val="-10"/>
              </w:rPr>
              <w:t xml:space="preserve"> </w:t>
            </w:r>
            <w:r>
              <w:t>сипатына</w:t>
            </w:r>
            <w:r>
              <w:rPr>
                <w:spacing w:val="-10"/>
              </w:rPr>
              <w:t xml:space="preserve"> </w:t>
            </w:r>
            <w:r>
              <w:t>сәйкес</w:t>
            </w:r>
            <w:r>
              <w:rPr>
                <w:spacing w:val="-52"/>
              </w:rPr>
              <w:t xml:space="preserve"> </w:t>
            </w:r>
            <w:r>
              <w:t>қимылдарды</w:t>
            </w:r>
            <w:r>
              <w:rPr>
                <w:spacing w:val="1"/>
              </w:rPr>
              <w:t xml:space="preserve"> </w:t>
            </w:r>
            <w:r>
              <w:t>музыкалық</w:t>
            </w:r>
          </w:p>
          <w:p w:rsidR="00803F2F" w:rsidRDefault="00803F2F" w:rsidP="008B1C5F">
            <w:pPr>
              <w:pStyle w:val="TableParagraph"/>
              <w:ind w:right="938"/>
              <w:jc w:val="both"/>
            </w:pPr>
            <w:r>
              <w:t>шығарманың түріне сәйкес</w:t>
            </w:r>
            <w:r>
              <w:rPr>
                <w:spacing w:val="-52"/>
              </w:rPr>
              <w:t xml:space="preserve"> </w:t>
            </w:r>
            <w:r>
              <w:t>өздігінен ауыстыра отырып</w:t>
            </w:r>
            <w:r>
              <w:rPr>
                <w:spacing w:val="-53"/>
              </w:rPr>
              <w:t xml:space="preserve"> </w:t>
            </w:r>
            <w:r>
              <w:t>орындауға</w:t>
            </w:r>
            <w:r>
              <w:rPr>
                <w:spacing w:val="4"/>
              </w:rPr>
              <w:t xml:space="preserve"> </w:t>
            </w:r>
            <w:r>
              <w:t>үйрету.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/>
            </w:pPr>
            <w:r>
              <w:t>Ұжымдық</w:t>
            </w:r>
            <w:r>
              <w:rPr>
                <w:spacing w:val="-1"/>
              </w:rPr>
              <w:t xml:space="preserve"> </w:t>
            </w:r>
            <w:r>
              <w:t>жұмысқа</w:t>
            </w:r>
            <w:r>
              <w:rPr>
                <w:spacing w:val="4"/>
              </w:rPr>
              <w:t xml:space="preserve"> </w:t>
            </w:r>
            <w:r>
              <w:t>қатысуға,</w:t>
            </w:r>
            <w:r>
              <w:rPr>
                <w:spacing w:val="1"/>
              </w:rPr>
              <w:t xml:space="preserve"> </w:t>
            </w:r>
            <w:r>
              <w:t>тұрмыстық заттарды бейнелеуге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қызығушылығынарттыру.Бейнелеу</w:t>
            </w:r>
            <w:r>
              <w:rPr>
                <w:spacing w:val="-52"/>
              </w:rPr>
              <w:t xml:space="preserve"> </w:t>
            </w:r>
            <w:r>
              <w:t>өнерінің</w:t>
            </w:r>
            <w:r>
              <w:rPr>
                <w:spacing w:val="1"/>
              </w:rPr>
              <w:t xml:space="preserve"> </w:t>
            </w:r>
            <w:r>
              <w:t>түрлері:</w:t>
            </w:r>
            <w:r>
              <w:rPr>
                <w:spacing w:val="-4"/>
              </w:rPr>
              <w:t xml:space="preserve"> </w:t>
            </w:r>
            <w:r>
              <w:t>көркем</w:t>
            </w:r>
            <w:r>
              <w:rPr>
                <w:spacing w:val="-1"/>
              </w:rPr>
              <w:t xml:space="preserve"> </w:t>
            </w:r>
            <w:r>
              <w:t>сурет,</w:t>
            </w:r>
          </w:p>
          <w:p w:rsidR="00803F2F" w:rsidRDefault="00803F2F" w:rsidP="008B1C5F">
            <w:pPr>
              <w:pStyle w:val="TableParagraph"/>
              <w:spacing w:line="237" w:lineRule="auto"/>
              <w:ind w:left="105" w:right="739"/>
            </w:pPr>
            <w:r>
              <w:t>мүсіндеу,</w:t>
            </w:r>
            <w:r>
              <w:rPr>
                <w:spacing w:val="-2"/>
              </w:rPr>
              <w:t xml:space="preserve"> </w:t>
            </w:r>
            <w:r>
              <w:t>халық</w:t>
            </w:r>
            <w:r>
              <w:rPr>
                <w:spacing w:val="-3"/>
              </w:rPr>
              <w:t xml:space="preserve"> </w:t>
            </w:r>
            <w:r>
              <w:t>өнері</w:t>
            </w:r>
            <w:r>
              <w:rPr>
                <w:spacing w:val="-7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түсініктерін</w:t>
            </w:r>
            <w:r>
              <w:rPr>
                <w:spacing w:val="1"/>
              </w:rPr>
              <w:t xml:space="preserve"> </w:t>
            </w:r>
            <w:r>
              <w:t>кеңейту.</w:t>
            </w:r>
          </w:p>
          <w:p w:rsidR="00803F2F" w:rsidRDefault="00803F2F" w:rsidP="008B1C5F">
            <w:pPr>
              <w:pStyle w:val="TableParagraph"/>
              <w:spacing w:before="1"/>
              <w:ind w:left="105" w:right="128"/>
            </w:pPr>
            <w:r>
              <w:t>Әуені бойынша әндерді тануға,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-1"/>
              </w:rPr>
              <w:t xml:space="preserve"> </w:t>
            </w:r>
            <w:r>
              <w:t>мазмұны</w:t>
            </w:r>
            <w:r>
              <w:rPr>
                <w:spacing w:val="-7"/>
              </w:rPr>
              <w:t xml:space="preserve"> </w:t>
            </w:r>
            <w:r>
              <w:t>туралы</w:t>
            </w:r>
            <w:r>
              <w:rPr>
                <w:spacing w:val="-3"/>
              </w:rPr>
              <w:t xml:space="preserve"> </w:t>
            </w:r>
            <w:r>
              <w:t>баяндауға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5" w:right="16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8" w:lineRule="exact"/>
            </w:pPr>
          </w:p>
        </w:tc>
      </w:tr>
      <w:tr w:rsidR="00803F2F" w:rsidTr="008B1C5F">
        <w:trPr>
          <w:trHeight w:val="177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529"/>
            </w:pPr>
            <w:r>
              <w:t>Отбасының</w:t>
            </w:r>
            <w:r>
              <w:rPr>
                <w:spacing w:val="-7"/>
              </w:rPr>
              <w:t xml:space="preserve"> </w:t>
            </w:r>
            <w:r>
              <w:t>ересек</w:t>
            </w:r>
            <w:r>
              <w:rPr>
                <w:spacing w:val="-6"/>
              </w:rPr>
              <w:t xml:space="preserve"> </w:t>
            </w:r>
            <w:r>
              <w:t>мүшелерінің</w:t>
            </w:r>
            <w:r>
              <w:rPr>
                <w:spacing w:val="-52"/>
              </w:rPr>
              <w:t xml:space="preserve"> </w:t>
            </w:r>
            <w:r>
              <w:t>еңбегі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  <w:r>
              <w:rPr>
                <w:spacing w:val="3"/>
              </w:rPr>
              <w:t xml:space="preserve"> </w:t>
            </w:r>
            <w:r>
              <w:t>түсінік</w:t>
            </w:r>
            <w:r>
              <w:rPr>
                <w:spacing w:val="-1"/>
              </w:rPr>
              <w:t xml:space="preserve"> </w:t>
            </w:r>
            <w:r>
              <w:t>беру.</w:t>
            </w:r>
          </w:p>
          <w:p w:rsidR="00803F2F" w:rsidRDefault="00803F2F" w:rsidP="008B1C5F">
            <w:pPr>
              <w:pStyle w:val="TableParagraph"/>
              <w:spacing w:line="246" w:lineRule="exact"/>
            </w:pPr>
            <w:r>
              <w:t>Ойыншықтарға,</w:t>
            </w:r>
            <w:r>
              <w:rPr>
                <w:spacing w:val="-10"/>
              </w:rPr>
              <w:t xml:space="preserve"> </w:t>
            </w:r>
            <w:r>
              <w:t>кітаптарға,</w:t>
            </w:r>
          </w:p>
          <w:p w:rsidR="00803F2F" w:rsidRDefault="00803F2F" w:rsidP="008B1C5F">
            <w:pPr>
              <w:pStyle w:val="TableParagraph"/>
              <w:ind w:right="237"/>
            </w:pPr>
            <w:r>
              <w:t>ыдыстарға</w:t>
            </w:r>
            <w:r>
              <w:rPr>
                <w:spacing w:val="-5"/>
              </w:rPr>
              <w:t xml:space="preserve"> </w:t>
            </w:r>
            <w:r>
              <w:t>ұқыпты</w:t>
            </w:r>
            <w:r>
              <w:rPr>
                <w:spacing w:val="-3"/>
              </w:rPr>
              <w:t xml:space="preserve"> </w:t>
            </w:r>
            <w:r>
              <w:t>қарауға</w:t>
            </w:r>
            <w:r>
              <w:rPr>
                <w:spacing w:val="-5"/>
              </w:rPr>
              <w:t xml:space="preserve"> </w:t>
            </w:r>
            <w:r>
              <w:t>үйрету.</w:t>
            </w:r>
            <w:r>
              <w:rPr>
                <w:spacing w:val="-52"/>
              </w:rPr>
              <w:t xml:space="preserve"> </w:t>
            </w:r>
            <w:r>
              <w:t>Табиғат бұрышындағы өсімдіктер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жануарларға</w:t>
            </w:r>
            <w:r>
              <w:rPr>
                <w:spacing w:val="1"/>
              </w:rPr>
              <w:t xml:space="preserve"> </w:t>
            </w:r>
            <w:r>
              <w:t>күтім</w:t>
            </w:r>
            <w:r>
              <w:rPr>
                <w:spacing w:val="-3"/>
              </w:rPr>
              <w:t xml:space="preserve"> </w:t>
            </w:r>
            <w:r>
              <w:t>жасаудың</w:t>
            </w:r>
          </w:p>
          <w:p w:rsidR="00803F2F" w:rsidRDefault="00803F2F" w:rsidP="008B1C5F">
            <w:pPr>
              <w:pStyle w:val="TableParagraph"/>
              <w:spacing w:line="238" w:lineRule="exact"/>
            </w:pPr>
            <w:r>
              <w:t>қарапайым</w:t>
            </w:r>
            <w:r>
              <w:rPr>
                <w:spacing w:val="-7"/>
              </w:rPr>
              <w:t xml:space="preserve"> </w:t>
            </w:r>
            <w:r>
              <w:t>дағдыларын</w:t>
            </w:r>
            <w:r>
              <w:rPr>
                <w:spacing w:val="-1"/>
              </w:rPr>
              <w:t xml:space="preserve"> </w:t>
            </w:r>
            <w:r>
              <w:t>меңгерту.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 w:right="118"/>
            </w:pPr>
            <w:r>
              <w:t>Қарапайым</w:t>
            </w:r>
            <w:r>
              <w:rPr>
                <w:spacing w:val="-4"/>
              </w:rPr>
              <w:t xml:space="preserve"> </w:t>
            </w:r>
            <w:r>
              <w:t>тәжірибелерді</w:t>
            </w:r>
            <w:r>
              <w:rPr>
                <w:spacing w:val="-7"/>
              </w:rPr>
              <w:t xml:space="preserve"> </w:t>
            </w:r>
            <w:r>
              <w:t>жүргізуге</w:t>
            </w:r>
            <w:r>
              <w:rPr>
                <w:spacing w:val="-52"/>
              </w:rPr>
              <w:t xml:space="preserve"> </w:t>
            </w:r>
            <w:r>
              <w:t>қызығушылығын арттыру.Табиғат</w:t>
            </w:r>
            <w:r>
              <w:rPr>
                <w:spacing w:val="1"/>
              </w:rPr>
              <w:t xml:space="preserve"> </w:t>
            </w:r>
            <w:r>
              <w:t>бұрышындағы өсімдіктер мен</w:t>
            </w:r>
            <w:r>
              <w:rPr>
                <w:spacing w:val="1"/>
              </w:rPr>
              <w:t xml:space="preserve"> </w:t>
            </w:r>
            <w:r>
              <w:t>жануарларға күтім жасаудың</w:t>
            </w:r>
            <w:r>
              <w:rPr>
                <w:spacing w:val="1"/>
              </w:rPr>
              <w:t xml:space="preserve"> </w:t>
            </w:r>
            <w:r>
              <w:t>қарапайым</w:t>
            </w:r>
            <w:r>
              <w:rPr>
                <w:spacing w:val="-5"/>
              </w:rPr>
              <w:t xml:space="preserve"> </w:t>
            </w:r>
            <w:r>
              <w:t>дағдыларын</w:t>
            </w:r>
            <w:r>
              <w:rPr>
                <w:spacing w:val="4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52" w:lineRule="exact"/>
              <w:ind w:left="105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before="1"/>
              <w:ind w:right="235"/>
            </w:pPr>
          </w:p>
        </w:tc>
      </w:tr>
      <w:tr w:rsidR="00803F2F" w:rsidTr="008B1C5F">
        <w:trPr>
          <w:trHeight w:val="1103"/>
        </w:trPr>
        <w:tc>
          <w:tcPr>
            <w:tcW w:w="14567" w:type="dxa"/>
            <w:gridSpan w:val="5"/>
          </w:tcPr>
          <w:p w:rsidR="00803F2F" w:rsidRDefault="00803F2F" w:rsidP="008B1C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 белгілі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бір қимылмен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біліктерді жаңғырта алады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деңгей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 түсінеді,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 қорына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(4-6 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803F2F" w:rsidRDefault="00803F2F" w:rsidP="00803F2F">
      <w:pPr>
        <w:spacing w:line="261" w:lineRule="exact"/>
        <w:rPr>
          <w:sz w:val="24"/>
        </w:rPr>
        <w:sectPr w:rsidR="00803F2F">
          <w:pgSz w:w="16840" w:h="11910" w:orient="landscape"/>
          <w:pgMar w:top="280" w:right="300" w:bottom="280" w:left="600" w:header="720" w:footer="720" w:gutter="0"/>
          <w:cols w:space="720"/>
        </w:sectPr>
      </w:pPr>
    </w:p>
    <w:p w:rsidR="00803F2F" w:rsidRDefault="00803F2F" w:rsidP="00803F2F">
      <w:pPr>
        <w:pStyle w:val="a3"/>
        <w:tabs>
          <w:tab w:val="left" w:pos="3788"/>
        </w:tabs>
        <w:spacing w:before="87" w:line="320" w:lineRule="exact"/>
        <w:ind w:right="306"/>
        <w:jc w:val="center"/>
      </w:pPr>
      <w:r>
        <w:t>202</w:t>
      </w:r>
      <w:r>
        <w:rPr>
          <w:lang w:val="ru-RU"/>
        </w:rPr>
        <w:t>2</w:t>
      </w:r>
      <w:r>
        <w:t>-2023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tab/>
        <w:t>Баланың</w:t>
      </w:r>
      <w:r>
        <w:rPr>
          <w:spacing w:val="66"/>
        </w:rPr>
        <w:t xml:space="preserve"> </w:t>
      </w:r>
      <w:r>
        <w:t>жеке</w:t>
      </w:r>
      <w:r>
        <w:rPr>
          <w:spacing w:val="68"/>
        </w:rPr>
        <w:t xml:space="preserve"> </w:t>
      </w:r>
      <w:r>
        <w:t>даму</w:t>
      </w:r>
      <w:r>
        <w:rPr>
          <w:spacing w:val="67"/>
        </w:rPr>
        <w:t xml:space="preserve"> </w:t>
      </w:r>
      <w:r>
        <w:t>картасы</w:t>
      </w:r>
    </w:p>
    <w:p w:rsidR="00803F2F" w:rsidRDefault="00803F2F" w:rsidP="00803F2F">
      <w:pPr>
        <w:spacing w:line="320" w:lineRule="exact"/>
        <w:ind w:right="300"/>
        <w:jc w:val="center"/>
        <w:rPr>
          <w:sz w:val="28"/>
        </w:rPr>
      </w:pPr>
      <w:r>
        <w:rPr>
          <w:b/>
          <w:sz w:val="28"/>
        </w:rPr>
        <w:t>Баланың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аты-жөні:</w:t>
      </w:r>
      <w:r>
        <w:rPr>
          <w:b/>
          <w:spacing w:val="-14"/>
          <w:sz w:val="28"/>
        </w:rPr>
        <w:t xml:space="preserve"> Мәжит Мәлік </w:t>
      </w:r>
      <w:r>
        <w:rPr>
          <w:b/>
          <w:sz w:val="28"/>
        </w:rPr>
        <w:t>Баланың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жасы: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Ересек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тобы.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Күні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Қаңтар айы.</w:t>
      </w:r>
    </w:p>
    <w:p w:rsidR="00803F2F" w:rsidRDefault="00803F2F" w:rsidP="00803F2F">
      <w:pPr>
        <w:spacing w:before="4"/>
        <w:rPr>
          <w:sz w:val="24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413"/>
        <w:gridCol w:w="2915"/>
        <w:gridCol w:w="2910"/>
        <w:gridCol w:w="2914"/>
      </w:tblGrid>
      <w:tr w:rsidR="00803F2F" w:rsidTr="008B1C5F">
        <w:trPr>
          <w:trHeight w:val="8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саласы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2" w:lineRule="auto"/>
              <w:ind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(бастапқы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line="274" w:lineRule="exact"/>
              <w:ind w:left="109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(аралық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42" w:lineRule="auto"/>
              <w:ind w:left="104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(қорытынды</w:t>
            </w:r>
          </w:p>
          <w:p w:rsidR="00803F2F" w:rsidRDefault="00803F2F" w:rsidP="008B1C5F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 w:rsidR="00803F2F" w:rsidTr="008B1C5F">
        <w:trPr>
          <w:trHeight w:val="1262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Денсаулық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ind w:right="217"/>
            </w:pPr>
            <w:r>
              <w:t>Спорттық</w:t>
            </w:r>
            <w:r>
              <w:rPr>
                <w:spacing w:val="-1"/>
              </w:rPr>
              <w:t xml:space="preserve"> </w:t>
            </w:r>
            <w:r>
              <w:t>ойындардың</w:t>
            </w:r>
            <w:r>
              <w:rPr>
                <w:spacing w:val="2"/>
              </w:rPr>
              <w:t xml:space="preserve"> </w:t>
            </w:r>
            <w:r>
              <w:t>элементтерін</w:t>
            </w:r>
            <w:r>
              <w:rPr>
                <w:spacing w:val="1"/>
              </w:rPr>
              <w:t xml:space="preserve"> </w:t>
            </w:r>
            <w:r>
              <w:t>орындауды; шынықтыру түрлерін, өз-өзіне</w:t>
            </w:r>
            <w:r>
              <w:rPr>
                <w:spacing w:val="-52"/>
              </w:rPr>
              <w:t xml:space="preserve"> </w:t>
            </w:r>
            <w:r>
              <w:t>қызмет көрсетудің</w:t>
            </w:r>
            <w:r>
              <w:rPr>
                <w:spacing w:val="3"/>
              </w:rPr>
              <w:t xml:space="preserve"> </w:t>
            </w:r>
            <w:r>
              <w:t>дағдыларын</w:t>
            </w:r>
            <w:r>
              <w:rPr>
                <w:spacing w:val="1"/>
              </w:rPr>
              <w:t xml:space="preserve"> </w:t>
            </w:r>
            <w:r>
              <w:t>қалыптастыру.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273"/>
            </w:pPr>
            <w:r>
              <w:t>Өздігінен</w:t>
            </w:r>
            <w:r>
              <w:rPr>
                <w:spacing w:val="4"/>
              </w:rPr>
              <w:t xml:space="preserve"> </w:t>
            </w:r>
            <w:r>
              <w:t>түрлі</w:t>
            </w:r>
            <w:r>
              <w:rPr>
                <w:spacing w:val="-3"/>
              </w:rPr>
              <w:t xml:space="preserve"> </w:t>
            </w:r>
            <w:r>
              <w:t>ойындар</w:t>
            </w:r>
            <w:r>
              <w:rPr>
                <w:spacing w:val="1"/>
              </w:rPr>
              <w:t xml:space="preserve"> </w:t>
            </w:r>
            <w:r>
              <w:t>ойнауды,</w:t>
            </w:r>
            <w:r>
              <w:rPr>
                <w:spacing w:val="-8"/>
              </w:rPr>
              <w:t xml:space="preserve"> </w:t>
            </w:r>
            <w:r>
              <w:t>ойын</w:t>
            </w:r>
            <w:r>
              <w:rPr>
                <w:spacing w:val="-12"/>
              </w:rPr>
              <w:t xml:space="preserve"> </w:t>
            </w:r>
            <w:r>
              <w:t>ережелерін</w:t>
            </w:r>
            <w:r>
              <w:rPr>
                <w:spacing w:val="-52"/>
              </w:rPr>
              <w:t xml:space="preserve"> </w:t>
            </w:r>
            <w:r>
              <w:t>сақтай</w:t>
            </w:r>
            <w:r>
              <w:rPr>
                <w:spacing w:val="-2"/>
              </w:rPr>
              <w:t xml:space="preserve"> </w:t>
            </w:r>
            <w:r>
              <w:t>алуға</w:t>
            </w:r>
            <w:r>
              <w:rPr>
                <w:spacing w:val="3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259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</w:p>
        </w:tc>
      </w:tr>
      <w:tr w:rsidR="00803F2F" w:rsidTr="008B1C5F">
        <w:trPr>
          <w:trHeight w:val="152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Қатынас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2" w:lineRule="auto"/>
              <w:ind w:right="399"/>
            </w:pPr>
            <w:r>
              <w:t>Адамгершілік</w:t>
            </w:r>
            <w:r>
              <w:rPr>
                <w:spacing w:val="-6"/>
              </w:rPr>
              <w:t xml:space="preserve"> </w:t>
            </w:r>
            <w:r>
              <w:t>нормалары</w:t>
            </w:r>
            <w:r>
              <w:rPr>
                <w:spacing w:val="-6"/>
              </w:rPr>
              <w:t xml:space="preserve"> </w:t>
            </w:r>
            <w:r>
              <w:t>мен</w:t>
            </w:r>
            <w:r>
              <w:rPr>
                <w:spacing w:val="-3"/>
              </w:rPr>
              <w:t xml:space="preserve"> </w:t>
            </w:r>
            <w:r>
              <w:t>түсініктері</w:t>
            </w:r>
            <w:r>
              <w:rPr>
                <w:spacing w:val="-52"/>
              </w:rPr>
              <w:t xml:space="preserve"> </w:t>
            </w:r>
            <w:r>
              <w:t>тұрғысынан</w:t>
            </w:r>
            <w:r>
              <w:rPr>
                <w:spacing w:val="-2"/>
              </w:rPr>
              <w:t xml:space="preserve"> </w:t>
            </w:r>
            <w:r>
              <w:t>бағалауды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37" w:lineRule="auto"/>
              <w:ind w:right="299"/>
            </w:pPr>
            <w:r>
              <w:t>Театрландырылған әрекеттің түрлі жұмыс</w:t>
            </w:r>
            <w:r>
              <w:rPr>
                <w:spacing w:val="-52"/>
              </w:rPr>
              <w:t xml:space="preserve"> </w:t>
            </w:r>
            <w:r>
              <w:t>тәсілдерін</w:t>
            </w:r>
            <w:r>
              <w:rPr>
                <w:spacing w:val="2"/>
              </w:rPr>
              <w:t xml:space="preserve"> </w:t>
            </w:r>
            <w:r>
              <w:t>меңгерту.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49" w:lineRule="exact"/>
              <w:ind w:left="109"/>
            </w:pPr>
            <w:r>
              <w:t>Ана</w:t>
            </w:r>
            <w:r>
              <w:rPr>
                <w:spacing w:val="1"/>
              </w:rPr>
              <w:t xml:space="preserve"> </w:t>
            </w:r>
            <w:r>
              <w:t>тілінің барлық</w:t>
            </w:r>
          </w:p>
          <w:p w:rsidR="00803F2F" w:rsidRDefault="00803F2F" w:rsidP="008B1C5F">
            <w:pPr>
              <w:pStyle w:val="TableParagraph"/>
              <w:spacing w:before="1"/>
              <w:ind w:left="109" w:right="400"/>
            </w:pPr>
            <w:r>
              <w:t>дыбыстарын анық айтуға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left="109" w:right="315"/>
            </w:pPr>
            <w:r>
              <w:t>Өзіне ұнайтын бірнеше</w:t>
            </w:r>
            <w:r>
              <w:rPr>
                <w:spacing w:val="1"/>
              </w:rPr>
              <w:t xml:space="preserve"> </w:t>
            </w:r>
            <w:r>
              <w:t>шығармаларды</w:t>
            </w:r>
            <w:r>
              <w:rPr>
                <w:spacing w:val="-8"/>
              </w:rPr>
              <w:t xml:space="preserve"> </w:t>
            </w:r>
            <w:r>
              <w:t>қайталату.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before="1" w:line="238" w:lineRule="exact"/>
              <w:ind w:left="109"/>
            </w:pPr>
          </w:p>
        </w:tc>
      </w:tr>
      <w:tr w:rsidR="00803F2F" w:rsidTr="008B1C5F">
        <w:trPr>
          <w:trHeight w:val="2275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Таным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37" w:lineRule="auto"/>
              <w:ind w:right="267"/>
            </w:pPr>
            <w:r>
              <w:t>Табиғатқа зиян келтіруі мүмкін жағдайлар</w:t>
            </w:r>
            <w:r>
              <w:rPr>
                <w:spacing w:val="-53"/>
              </w:rPr>
              <w:t xml:space="preserve"> </w:t>
            </w:r>
            <w:r>
              <w:t>мен</w:t>
            </w:r>
            <w:r>
              <w:rPr>
                <w:spacing w:val="2"/>
              </w:rPr>
              <w:t xml:space="preserve"> </w:t>
            </w:r>
            <w:r>
              <w:t>әрекеттерді</w:t>
            </w:r>
            <w:r>
              <w:rPr>
                <w:spacing w:val="-3"/>
              </w:rPr>
              <w:t xml:space="preserve"> </w:t>
            </w:r>
            <w:r>
              <w:t>атауды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right="151"/>
            </w:pPr>
            <w:r>
              <w:t>«Қызыл кітапқа» енгізілген және жойылып</w:t>
            </w:r>
            <w:r>
              <w:rPr>
                <w:spacing w:val="1"/>
              </w:rPr>
              <w:t xml:space="preserve"> </w:t>
            </w:r>
            <w:r>
              <w:t>кету қаупі төнген жануарларды атауды,</w:t>
            </w:r>
            <w:r>
              <w:rPr>
                <w:spacing w:val="1"/>
              </w:rPr>
              <w:t xml:space="preserve"> </w:t>
            </w:r>
            <w:r>
              <w:t>заттарды атауды және ажыратуды, олардың</w:t>
            </w:r>
            <w:r>
              <w:rPr>
                <w:spacing w:val="-53"/>
              </w:rPr>
              <w:t xml:space="preserve"> </w:t>
            </w:r>
            <w:r>
              <w:t>өлшемін,</w:t>
            </w:r>
            <w:r>
              <w:rPr>
                <w:spacing w:val="2"/>
              </w:rPr>
              <w:t xml:space="preserve"> </w:t>
            </w:r>
            <w:r>
              <w:t>түсін,</w:t>
            </w:r>
            <w:r>
              <w:rPr>
                <w:spacing w:val="3"/>
              </w:rPr>
              <w:t xml:space="preserve"> </w:t>
            </w:r>
            <w:r>
              <w:t>пішінін,</w:t>
            </w:r>
            <w:r>
              <w:rPr>
                <w:spacing w:val="3"/>
              </w:rPr>
              <w:t xml:space="preserve"> </w:t>
            </w:r>
            <w:r>
              <w:t>жасалған</w:t>
            </w:r>
          </w:p>
          <w:p w:rsidR="00803F2F" w:rsidRDefault="00803F2F" w:rsidP="008B1C5F">
            <w:pPr>
              <w:pStyle w:val="TableParagraph"/>
            </w:pPr>
            <w:r>
              <w:t>материалын</w:t>
            </w:r>
            <w:r>
              <w:rPr>
                <w:spacing w:val="-9"/>
              </w:rPr>
              <w:t xml:space="preserve"> </w:t>
            </w:r>
            <w:r>
              <w:t>анықтауды</w:t>
            </w:r>
            <w:r>
              <w:rPr>
                <w:spacing w:val="-3"/>
              </w:rPr>
              <w:t xml:space="preserve"> </w:t>
            </w:r>
            <w:r>
              <w:t>жетілдіру.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524"/>
            </w:pPr>
            <w:r>
              <w:t>Бөлме өсімдіктерін,</w:t>
            </w:r>
            <w:r>
              <w:rPr>
                <w:spacing w:val="1"/>
              </w:rPr>
              <w:t xml:space="preserve"> </w:t>
            </w:r>
            <w:r>
              <w:t>балабақшаның жер</w:t>
            </w:r>
            <w:r>
              <w:rPr>
                <w:spacing w:val="1"/>
              </w:rPr>
              <w:t xml:space="preserve"> </w:t>
            </w:r>
            <w:r>
              <w:t>теліміндегі</w:t>
            </w:r>
            <w:r>
              <w:rPr>
                <w:spacing w:val="-12"/>
              </w:rPr>
              <w:t xml:space="preserve"> </w:t>
            </w:r>
            <w:r>
              <w:t>өсімдіктерді</w:t>
            </w:r>
            <w:r>
              <w:rPr>
                <w:spacing w:val="-52"/>
              </w:rPr>
              <w:t xml:space="preserve"> </w:t>
            </w:r>
            <w:r>
              <w:t>атап</w:t>
            </w:r>
            <w:r>
              <w:rPr>
                <w:spacing w:val="-2"/>
              </w:rPr>
              <w:t xml:space="preserve"> </w:t>
            </w:r>
            <w:r>
              <w:t>айтуға</w:t>
            </w:r>
            <w:r>
              <w:rPr>
                <w:spacing w:val="-1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123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left="109" w:right="523"/>
            </w:pPr>
          </w:p>
        </w:tc>
      </w:tr>
      <w:tr w:rsidR="00803F2F" w:rsidTr="008B1C5F">
        <w:trPr>
          <w:trHeight w:val="1267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Шығарма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шылық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49" w:lineRule="exact"/>
            </w:pPr>
            <w:r>
              <w:t>Ертегілер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2"/>
              </w:rPr>
              <w:t xml:space="preserve"> </w:t>
            </w:r>
            <w:r>
              <w:t>қоршаған</w:t>
            </w:r>
            <w:r>
              <w:rPr>
                <w:spacing w:val="-6"/>
              </w:rPr>
              <w:t xml:space="preserve"> </w:t>
            </w:r>
            <w:r>
              <w:t>өмір</w:t>
            </w:r>
          </w:p>
          <w:p w:rsidR="00803F2F" w:rsidRDefault="00803F2F" w:rsidP="008B1C5F">
            <w:pPr>
              <w:pStyle w:val="TableParagraph"/>
              <w:spacing w:before="3" w:line="237" w:lineRule="auto"/>
              <w:ind w:right="172"/>
            </w:pPr>
            <w:r>
              <w:t>тақырыптарына мазмұндық композициялар</w:t>
            </w:r>
            <w:r>
              <w:rPr>
                <w:spacing w:val="-52"/>
              </w:rPr>
              <w:t xml:space="preserve"> </w:t>
            </w:r>
            <w:r>
              <w:t>құрастыруды</w:t>
            </w:r>
            <w:r>
              <w:rPr>
                <w:spacing w:val="1"/>
              </w:rPr>
              <w:t xml:space="preserve"> </w:t>
            </w:r>
            <w:r>
              <w:t>дағдыландыру.</w:t>
            </w:r>
          </w:p>
          <w:p w:rsidR="00803F2F" w:rsidRDefault="00803F2F" w:rsidP="008B1C5F">
            <w:pPr>
              <w:pStyle w:val="TableParagraph"/>
              <w:spacing w:line="254" w:lineRule="exact"/>
              <w:ind w:right="269"/>
            </w:pPr>
            <w:r>
              <w:t>Ұжымдық жұмысқа қатысуды, тұрмыстық</w:t>
            </w:r>
            <w:r>
              <w:rPr>
                <w:spacing w:val="-52"/>
              </w:rPr>
              <w:t xml:space="preserve"> </w:t>
            </w:r>
            <w:r>
              <w:t>заттарды</w:t>
            </w:r>
            <w:r>
              <w:rPr>
                <w:spacing w:val="-3"/>
              </w:rPr>
              <w:t xml:space="preserve"> </w:t>
            </w:r>
            <w:r>
              <w:t>бейнелеуге</w:t>
            </w:r>
            <w:r>
              <w:rPr>
                <w:spacing w:val="-5"/>
              </w:rPr>
              <w:t xml:space="preserve"> </w:t>
            </w:r>
            <w:r>
              <w:t>қызығушылығын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ind w:left="109" w:right="214"/>
            </w:pPr>
            <w:r>
              <w:rPr>
                <w:spacing w:val="-1"/>
              </w:rPr>
              <w:t xml:space="preserve">Мазмұнды </w:t>
            </w:r>
            <w:r>
              <w:t>композицияның</w:t>
            </w:r>
            <w:r>
              <w:rPr>
                <w:spacing w:val="-52"/>
              </w:rPr>
              <w:t xml:space="preserve"> </w:t>
            </w:r>
            <w:r>
              <w:t>бейнесін салу дағдыларын</w:t>
            </w:r>
            <w:r>
              <w:rPr>
                <w:spacing w:val="1"/>
              </w:rPr>
              <w:t xml:space="preserve"> </w:t>
            </w:r>
            <w:r>
              <w:t>игерту.</w:t>
            </w:r>
          </w:p>
          <w:p w:rsidR="00803F2F" w:rsidRDefault="00803F2F" w:rsidP="008B1C5F">
            <w:pPr>
              <w:pStyle w:val="TableParagraph"/>
              <w:spacing w:line="254" w:lineRule="exact"/>
              <w:ind w:left="109" w:right="120"/>
            </w:pPr>
            <w:r>
              <w:t>Қоршаған</w:t>
            </w:r>
            <w:r>
              <w:rPr>
                <w:spacing w:val="-6"/>
              </w:rPr>
              <w:t xml:space="preserve"> </w:t>
            </w:r>
            <w:r>
              <w:t>әлемнің</w:t>
            </w:r>
            <w:r>
              <w:rPr>
                <w:spacing w:val="-3"/>
              </w:rPr>
              <w:t xml:space="preserve"> </w:t>
            </w:r>
            <w:r>
              <w:t>әсемдігін</w:t>
            </w:r>
            <w:r>
              <w:rPr>
                <w:spacing w:val="-52"/>
              </w:rPr>
              <w:t xml:space="preserve"> </w:t>
            </w:r>
            <w:r>
              <w:t>эмоционалды</w:t>
            </w:r>
            <w:r>
              <w:rPr>
                <w:spacing w:val="-1"/>
              </w:rPr>
              <w:t xml:space="preserve"> </w:t>
            </w:r>
            <w:r>
              <w:t>қабылдауын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38" w:lineRule="exact"/>
              <w:ind w:left="10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6" w:lineRule="exact"/>
              <w:ind w:left="109"/>
            </w:pPr>
          </w:p>
        </w:tc>
      </w:tr>
    </w:tbl>
    <w:p w:rsidR="00803F2F" w:rsidRDefault="00803F2F" w:rsidP="00803F2F">
      <w:pPr>
        <w:spacing w:line="236" w:lineRule="exact"/>
        <w:sectPr w:rsidR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413"/>
        <w:gridCol w:w="2915"/>
        <w:gridCol w:w="2910"/>
        <w:gridCol w:w="2914"/>
      </w:tblGrid>
      <w:tr w:rsidR="00803F2F" w:rsidTr="008B1C5F">
        <w:trPr>
          <w:trHeight w:val="416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spacing w:line="234" w:lineRule="exact"/>
            </w:pPr>
            <w:r>
              <w:t>арттыру.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  <w:r>
              <w:t>қалыптастыру.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  <w:ind w:left="109"/>
            </w:pPr>
            <w:r>
              <w:t>.</w:t>
            </w:r>
          </w:p>
        </w:tc>
      </w:tr>
      <w:tr w:rsidR="00803F2F" w:rsidTr="008B1C5F">
        <w:trPr>
          <w:trHeight w:val="177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Әлеумет</w:t>
            </w:r>
          </w:p>
        </w:tc>
        <w:tc>
          <w:tcPr>
            <w:tcW w:w="4413" w:type="dxa"/>
          </w:tcPr>
          <w:p w:rsidR="00803F2F" w:rsidRDefault="00803F2F" w:rsidP="008B1C5F">
            <w:pPr>
              <w:pStyle w:val="TableParagraph"/>
              <w:ind w:right="160"/>
            </w:pPr>
            <w:r>
              <w:t>4-5 үй және жабайы жануарларды, қыстап</w:t>
            </w:r>
            <w:r>
              <w:rPr>
                <w:spacing w:val="1"/>
              </w:rPr>
              <w:t xml:space="preserve"> </w:t>
            </w:r>
            <w:r>
              <w:t>қалатын және жыл құстарын, жәндіктерді,</w:t>
            </w:r>
            <w:r>
              <w:rPr>
                <w:spacing w:val="1"/>
              </w:rPr>
              <w:t xml:space="preserve"> </w:t>
            </w:r>
            <w:r>
              <w:t>өсімдіктерді, бұталарды, ағаштарды атауды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37" w:lineRule="auto"/>
              <w:ind w:right="448"/>
            </w:pPr>
            <w:r>
              <w:t>Табиғат бұрышындағы өсімдіктер мен</w:t>
            </w:r>
            <w:r>
              <w:rPr>
                <w:spacing w:val="1"/>
              </w:rPr>
              <w:t xml:space="preserve"> </w:t>
            </w:r>
            <w:r>
              <w:t>жануарларға</w:t>
            </w:r>
            <w:r>
              <w:rPr>
                <w:spacing w:val="-5"/>
              </w:rPr>
              <w:t xml:space="preserve"> </w:t>
            </w:r>
            <w:r>
              <w:t>күтім</w:t>
            </w:r>
            <w:r>
              <w:rPr>
                <w:spacing w:val="-3"/>
              </w:rPr>
              <w:t xml:space="preserve"> </w:t>
            </w:r>
            <w:r>
              <w:t>жасаудың</w:t>
            </w:r>
            <w:r>
              <w:rPr>
                <w:spacing w:val="-1"/>
              </w:rPr>
              <w:t xml:space="preserve"> </w:t>
            </w:r>
            <w:r>
              <w:t>қарапайым</w:t>
            </w:r>
          </w:p>
          <w:p w:rsidR="00803F2F" w:rsidRDefault="00803F2F" w:rsidP="008B1C5F">
            <w:pPr>
              <w:pStyle w:val="TableParagraph"/>
              <w:spacing w:before="1" w:line="238" w:lineRule="exact"/>
            </w:pPr>
            <w:r>
              <w:t>дағдыларын</w:t>
            </w:r>
            <w:r>
              <w:rPr>
                <w:spacing w:val="-2"/>
              </w:rPr>
              <w:t xml:space="preserve"> </w:t>
            </w:r>
            <w:r>
              <w:t>меңгере</w:t>
            </w:r>
            <w:r>
              <w:rPr>
                <w:spacing w:val="-6"/>
              </w:rPr>
              <w:t xml:space="preserve"> </w:t>
            </w:r>
            <w:r>
              <w:t>білуге</w:t>
            </w:r>
            <w:r>
              <w:rPr>
                <w:spacing w:val="-6"/>
              </w:rPr>
              <w:t xml:space="preserve"> </w:t>
            </w:r>
            <w:r>
              <w:t>үйрету.</w:t>
            </w:r>
          </w:p>
        </w:tc>
        <w:tc>
          <w:tcPr>
            <w:tcW w:w="2915" w:type="dxa"/>
          </w:tcPr>
          <w:p w:rsidR="00803F2F" w:rsidRDefault="00803F2F" w:rsidP="008B1C5F">
            <w:pPr>
              <w:pStyle w:val="TableParagraph"/>
              <w:spacing w:line="248" w:lineRule="exact"/>
              <w:ind w:left="109"/>
              <w:jc w:val="both"/>
            </w:pPr>
            <w:r>
              <w:t>Табиғат</w:t>
            </w:r>
            <w:r>
              <w:rPr>
                <w:spacing w:val="-1"/>
              </w:rPr>
              <w:t xml:space="preserve"> </w:t>
            </w:r>
            <w:r>
              <w:t>бұрышындағы</w:t>
            </w:r>
          </w:p>
          <w:p w:rsidR="00803F2F" w:rsidRDefault="00803F2F" w:rsidP="008B1C5F">
            <w:pPr>
              <w:pStyle w:val="TableParagraph"/>
              <w:ind w:left="109" w:right="148"/>
              <w:jc w:val="both"/>
            </w:pPr>
            <w:r>
              <w:t>өсімдіктер мен жануарларға</w:t>
            </w:r>
            <w:r>
              <w:rPr>
                <w:spacing w:val="-53"/>
              </w:rPr>
              <w:t xml:space="preserve"> </w:t>
            </w:r>
            <w:r>
              <w:t>күтім жасаудың қарапайым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rPr>
                <w:spacing w:val="-1"/>
              </w:rPr>
              <w:t xml:space="preserve"> </w:t>
            </w:r>
            <w:r>
              <w:t>меңгерту.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4" w:right="323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left="109" w:right="452"/>
            </w:pPr>
          </w:p>
        </w:tc>
      </w:tr>
      <w:tr w:rsidR="00803F2F" w:rsidTr="008B1C5F">
        <w:trPr>
          <w:trHeight w:val="1103"/>
        </w:trPr>
        <w:tc>
          <w:tcPr>
            <w:tcW w:w="14568" w:type="dxa"/>
            <w:gridSpan w:val="5"/>
          </w:tcPr>
          <w:p w:rsidR="00803F2F" w:rsidRDefault="00803F2F" w:rsidP="008B1C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бір қимылмен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біліктерді жаңғырта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деңгей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істеп жатқанын түсінеді,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 қорына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(4-6 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қолданады, білімін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803F2F" w:rsidRDefault="00803F2F" w:rsidP="00803F2F">
      <w:pPr>
        <w:spacing w:line="261" w:lineRule="exact"/>
        <w:rPr>
          <w:sz w:val="24"/>
        </w:rPr>
        <w:sectPr w:rsidR="00803F2F">
          <w:pgSz w:w="16840" w:h="11910" w:orient="landscape"/>
          <w:pgMar w:top="280" w:right="300" w:bottom="280" w:left="600" w:header="720" w:footer="720" w:gutter="0"/>
          <w:cols w:space="720"/>
        </w:sect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rPr>
          <w:sz w:val="20"/>
        </w:rPr>
      </w:pPr>
    </w:p>
    <w:p w:rsidR="00803F2F" w:rsidRDefault="00803F2F" w:rsidP="00803F2F">
      <w:pPr>
        <w:spacing w:before="2"/>
        <w:rPr>
          <w:sz w:val="17"/>
        </w:rPr>
      </w:pPr>
    </w:p>
    <w:p w:rsidR="00803F2F" w:rsidRDefault="00803F2F" w:rsidP="00803F2F">
      <w:pPr>
        <w:pStyle w:val="a3"/>
        <w:tabs>
          <w:tab w:val="left" w:pos="3788"/>
        </w:tabs>
        <w:spacing w:before="87" w:line="322" w:lineRule="exact"/>
        <w:ind w:right="306"/>
        <w:jc w:val="center"/>
      </w:pPr>
      <w:r>
        <w:t>2022-2023</w:t>
      </w:r>
      <w:r>
        <w:rPr>
          <w:spacing w:val="-1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tab/>
        <w:t>Баланың</w:t>
      </w:r>
      <w:r>
        <w:rPr>
          <w:spacing w:val="66"/>
        </w:rPr>
        <w:t xml:space="preserve"> </w:t>
      </w:r>
      <w:r>
        <w:t>жеке</w:t>
      </w:r>
      <w:r>
        <w:rPr>
          <w:spacing w:val="68"/>
        </w:rPr>
        <w:t xml:space="preserve"> </w:t>
      </w:r>
      <w:r>
        <w:t>даму</w:t>
      </w:r>
      <w:r>
        <w:rPr>
          <w:spacing w:val="67"/>
        </w:rPr>
        <w:t xml:space="preserve"> </w:t>
      </w:r>
      <w:r>
        <w:t>картасы</w:t>
      </w:r>
    </w:p>
    <w:p w:rsidR="00803F2F" w:rsidRDefault="00803F2F" w:rsidP="00803F2F">
      <w:pPr>
        <w:ind w:right="304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Баланың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аты-жөні:</w:t>
      </w:r>
      <w:r>
        <w:rPr>
          <w:rFonts w:ascii="Calibri" w:hAnsi="Calibri"/>
          <w:b/>
          <w:spacing w:val="-4"/>
          <w:sz w:val="28"/>
        </w:rPr>
        <w:t xml:space="preserve"> Ерлік Айтуар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Баланың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жасы: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sz w:val="28"/>
          <w:lang w:val="ru-RU"/>
        </w:rPr>
        <w:t>4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жас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b/>
          <w:sz w:val="28"/>
        </w:rPr>
        <w:t>Ересек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тобы.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Күні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Қаңтар айы.</w:t>
      </w:r>
    </w:p>
    <w:p w:rsidR="00803F2F" w:rsidRDefault="00803F2F" w:rsidP="00803F2F">
      <w:pPr>
        <w:pStyle w:val="a3"/>
        <w:rPr>
          <w:rFonts w:ascii="Calibri"/>
          <w:b w:val="0"/>
          <w:sz w:val="20"/>
        </w:rPr>
      </w:pPr>
    </w:p>
    <w:p w:rsidR="00803F2F" w:rsidRDefault="00803F2F" w:rsidP="00803F2F">
      <w:pPr>
        <w:pStyle w:val="a3"/>
        <w:spacing w:before="10"/>
        <w:rPr>
          <w:rFonts w:ascii="Calibri"/>
          <w:b w:val="0"/>
          <w:sz w:val="17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659"/>
        <w:gridCol w:w="3668"/>
        <w:gridCol w:w="2910"/>
        <w:gridCol w:w="2914"/>
      </w:tblGrid>
      <w:tr w:rsidR="00803F2F" w:rsidTr="008B1C5F">
        <w:trPr>
          <w:trHeight w:val="8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саласы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(бастапқы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</w:p>
          <w:p w:rsidR="00803F2F" w:rsidRDefault="00803F2F" w:rsidP="008B1C5F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(аралық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42" w:lineRule="auto"/>
              <w:ind w:left="10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Түзету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іс-шарлары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(қорытынды</w:t>
            </w:r>
          </w:p>
          <w:p w:rsidR="00803F2F" w:rsidRDefault="00803F2F" w:rsidP="008B1C5F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бақылаудан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кейін)</w:t>
            </w: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 w:rsidR="00803F2F" w:rsidTr="008B1C5F">
        <w:trPr>
          <w:trHeight w:val="2025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42" w:lineRule="auto"/>
              <w:ind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Денсаулы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қ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ind w:right="257"/>
            </w:pPr>
            <w:r>
              <w:t>Дене жаттығулары мен сауықтыру</w:t>
            </w:r>
            <w:r>
              <w:rPr>
                <w:spacing w:val="-52"/>
              </w:rPr>
              <w:t xml:space="preserve"> </w:t>
            </w:r>
            <w:r>
              <w:t>шараларына қызығушылығын</w:t>
            </w:r>
            <w:r>
              <w:rPr>
                <w:spacing w:val="1"/>
              </w:rPr>
              <w:t xml:space="preserve"> </w:t>
            </w:r>
            <w:r>
              <w:t>арттыру.</w:t>
            </w:r>
          </w:p>
          <w:p w:rsidR="00803F2F" w:rsidRDefault="00803F2F" w:rsidP="008B1C5F">
            <w:pPr>
              <w:pStyle w:val="TableParagraph"/>
              <w:ind w:right="1116"/>
            </w:pPr>
            <w:r>
              <w:t>Спорттық ойындардың</w:t>
            </w:r>
            <w:r>
              <w:rPr>
                <w:spacing w:val="1"/>
              </w:rPr>
              <w:t xml:space="preserve"> </w:t>
            </w:r>
            <w:r>
              <w:t>элементтерін</w:t>
            </w:r>
            <w:r>
              <w:rPr>
                <w:spacing w:val="-14"/>
              </w:rPr>
              <w:t xml:space="preserve"> </w:t>
            </w:r>
            <w:r>
              <w:t>орындауды;</w:t>
            </w:r>
          </w:p>
          <w:p w:rsidR="00803F2F" w:rsidRDefault="00803F2F" w:rsidP="008B1C5F">
            <w:pPr>
              <w:pStyle w:val="TableParagraph"/>
              <w:spacing w:line="254" w:lineRule="exact"/>
              <w:ind w:right="572"/>
            </w:pPr>
            <w:r>
              <w:t>шынықтыру түрлерін, өз-өзіне</w:t>
            </w:r>
            <w:r>
              <w:rPr>
                <w:spacing w:val="1"/>
              </w:rPr>
              <w:t xml:space="preserve"> </w:t>
            </w:r>
            <w:r>
              <w:t>қызмет көрсетудің дағдыларын</w:t>
            </w:r>
            <w:r>
              <w:rPr>
                <w:spacing w:val="-52"/>
              </w:rPr>
              <w:t xml:space="preserve"> </w:t>
            </w:r>
            <w:r>
              <w:t>игерту.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 w:right="305"/>
            </w:pPr>
            <w:r>
              <w:t>Өздігінен</w:t>
            </w:r>
            <w:r>
              <w:rPr>
                <w:spacing w:val="1"/>
              </w:rPr>
              <w:t xml:space="preserve"> </w:t>
            </w:r>
            <w:r>
              <w:t>түрлі</w:t>
            </w:r>
            <w:r>
              <w:rPr>
                <w:spacing w:val="-5"/>
              </w:rPr>
              <w:t xml:space="preserve"> </w:t>
            </w:r>
            <w:r>
              <w:t>ойындар</w:t>
            </w:r>
            <w:r>
              <w:rPr>
                <w:spacing w:val="-5"/>
              </w:rPr>
              <w:t xml:space="preserve"> </w:t>
            </w:r>
            <w:r>
              <w:t>ойнауды,</w:t>
            </w:r>
            <w:r>
              <w:rPr>
                <w:spacing w:val="-52"/>
              </w:rPr>
              <w:t xml:space="preserve"> </w:t>
            </w:r>
            <w:r>
              <w:t>ойын</w:t>
            </w:r>
            <w:r>
              <w:rPr>
                <w:spacing w:val="2"/>
              </w:rPr>
              <w:t xml:space="preserve"> </w:t>
            </w:r>
            <w:r>
              <w:t>ережелерін</w:t>
            </w:r>
            <w:r>
              <w:rPr>
                <w:spacing w:val="1"/>
              </w:rPr>
              <w:t xml:space="preserve"> </w:t>
            </w:r>
            <w:r>
              <w:t>сақтай</w:t>
            </w:r>
            <w:r>
              <w:rPr>
                <w:spacing w:val="-2"/>
              </w:rPr>
              <w:t xml:space="preserve"> </w:t>
            </w:r>
            <w:r>
              <w:t>алуға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left="105" w:right="410"/>
            </w:pPr>
            <w:r>
              <w:t>Негізгі</w:t>
            </w:r>
            <w:r>
              <w:rPr>
                <w:spacing w:val="-11"/>
              </w:rPr>
              <w:t xml:space="preserve"> </w:t>
            </w:r>
            <w:r>
              <w:t>қимылдарды</w:t>
            </w:r>
            <w:r>
              <w:rPr>
                <w:spacing w:val="-6"/>
              </w:rPr>
              <w:t xml:space="preserve"> </w:t>
            </w:r>
            <w:r>
              <w:t>орындаудың</w:t>
            </w:r>
            <w:r>
              <w:rPr>
                <w:spacing w:val="-52"/>
              </w:rPr>
              <w:t xml:space="preserve"> </w:t>
            </w:r>
            <w:r>
              <w:t>қимылдық дағдыларына және</w:t>
            </w:r>
            <w:r>
              <w:rPr>
                <w:spacing w:val="1"/>
              </w:rPr>
              <w:t xml:space="preserve"> </w:t>
            </w:r>
            <w:r>
              <w:t>техникасына</w:t>
            </w:r>
            <w:r>
              <w:rPr>
                <w:spacing w:val="-1"/>
              </w:rPr>
              <w:t xml:space="preserve"> </w:t>
            </w:r>
            <w:r>
              <w:t>игерту.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5" w:right="351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ind w:right="324"/>
            </w:pPr>
          </w:p>
        </w:tc>
      </w:tr>
      <w:tr w:rsidR="00803F2F" w:rsidTr="008B1C5F">
        <w:trPr>
          <w:trHeight w:val="177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484"/>
            </w:pPr>
            <w:r>
              <w:t>Ана тілінің барлық дыбыстарын</w:t>
            </w:r>
            <w:r>
              <w:rPr>
                <w:spacing w:val="-52"/>
              </w:rPr>
              <w:t xml:space="preserve"> </w:t>
            </w:r>
            <w:r>
              <w:t>дұрыс</w:t>
            </w:r>
            <w:r>
              <w:rPr>
                <w:spacing w:val="-1"/>
              </w:rPr>
              <w:t xml:space="preserve"> </w:t>
            </w:r>
            <w:r>
              <w:t>айтқызу.</w:t>
            </w:r>
          </w:p>
          <w:p w:rsidR="00803F2F" w:rsidRDefault="00803F2F" w:rsidP="008B1C5F">
            <w:pPr>
              <w:pStyle w:val="TableParagraph"/>
              <w:spacing w:line="251" w:lineRule="exact"/>
            </w:pPr>
            <w:r>
              <w:t>Шағын</w:t>
            </w:r>
            <w:r>
              <w:rPr>
                <w:spacing w:val="-5"/>
              </w:rPr>
              <w:t xml:space="preserve"> </w:t>
            </w:r>
            <w:r>
              <w:t>әңгімелер</w:t>
            </w:r>
            <w:r>
              <w:rPr>
                <w:spacing w:val="-2"/>
              </w:rPr>
              <w:t xml:space="preserve"> </w:t>
            </w:r>
            <w:r>
              <w:t>құрастыруды</w:t>
            </w:r>
          </w:p>
          <w:p w:rsidR="00803F2F" w:rsidRDefault="00803F2F" w:rsidP="008B1C5F">
            <w:pPr>
              <w:pStyle w:val="TableParagraph"/>
              <w:ind w:right="159"/>
            </w:pPr>
            <w:r>
              <w:t>Өз ойын құрдастарының ортасында</w:t>
            </w:r>
            <w:r>
              <w:rPr>
                <w:spacing w:val="-52"/>
              </w:rPr>
              <w:t xml:space="preserve"> </w:t>
            </w:r>
            <w:r>
              <w:t>білдіріп,</w:t>
            </w:r>
            <w:r>
              <w:rPr>
                <w:spacing w:val="2"/>
              </w:rPr>
              <w:t xml:space="preserve"> </w:t>
            </w:r>
            <w:r>
              <w:t>басқалардың</w:t>
            </w:r>
            <w:r>
              <w:rPr>
                <w:spacing w:val="-2"/>
              </w:rPr>
              <w:t xml:space="preserve"> </w:t>
            </w:r>
            <w:r>
              <w:t>пікірін</w:t>
            </w:r>
            <w:r>
              <w:rPr>
                <w:spacing w:val="1"/>
              </w:rPr>
              <w:t xml:space="preserve"> </w:t>
            </w:r>
            <w:r>
              <w:t>тыңдауға</w:t>
            </w:r>
            <w:r>
              <w:rPr>
                <w:spacing w:val="4"/>
              </w:rPr>
              <w:t xml:space="preserve"> </w:t>
            </w:r>
            <w:r>
              <w:t>дағдыландыру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42" w:lineRule="auto"/>
              <w:ind w:left="105" w:right="86"/>
            </w:pPr>
            <w:r>
              <w:t>Тілде сөйлемдердің әртүрлі</w:t>
            </w:r>
            <w:r>
              <w:rPr>
                <w:spacing w:val="1"/>
              </w:rPr>
              <w:t xml:space="preserve"> </w:t>
            </w:r>
            <w:r>
              <w:t>түрлерін, қосымшаларды қолдануды</w:t>
            </w:r>
            <w:r>
              <w:rPr>
                <w:spacing w:val="-53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line="248" w:lineRule="exact"/>
              <w:ind w:left="105"/>
            </w:pPr>
            <w:r>
              <w:t>Өзіне</w:t>
            </w:r>
            <w:r>
              <w:rPr>
                <w:spacing w:val="-6"/>
              </w:rPr>
              <w:t xml:space="preserve"> </w:t>
            </w:r>
            <w:r>
              <w:t>ұнайтын</w:t>
            </w:r>
            <w:r>
              <w:rPr>
                <w:spacing w:val="-1"/>
              </w:rPr>
              <w:t xml:space="preserve"> </w:t>
            </w:r>
            <w:r>
              <w:t>бірнеше</w:t>
            </w:r>
          </w:p>
          <w:p w:rsidR="00803F2F" w:rsidRDefault="00803F2F" w:rsidP="008B1C5F">
            <w:pPr>
              <w:pStyle w:val="TableParagraph"/>
              <w:spacing w:line="242" w:lineRule="auto"/>
              <w:ind w:left="105" w:right="816"/>
            </w:pPr>
            <w:r>
              <w:t>шығармаларды</w:t>
            </w:r>
            <w:r>
              <w:rPr>
                <w:spacing w:val="-13"/>
              </w:rPr>
              <w:t xml:space="preserve"> </w:t>
            </w:r>
            <w:r>
              <w:t>айтып</w:t>
            </w:r>
            <w:r>
              <w:rPr>
                <w:spacing w:val="-4"/>
              </w:rPr>
              <w:t xml:space="preserve"> </w:t>
            </w:r>
            <w:r>
              <w:t>беруге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38" w:lineRule="exact"/>
              <w:ind w:left="105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54" w:lineRule="exact"/>
              <w:ind w:right="159"/>
            </w:pPr>
          </w:p>
        </w:tc>
      </w:tr>
      <w:tr w:rsidR="00803F2F" w:rsidTr="008B1C5F">
        <w:trPr>
          <w:trHeight w:val="2268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Таным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37" w:lineRule="exact"/>
            </w:pPr>
            <w:r>
              <w:t>Тәулік</w:t>
            </w:r>
            <w:r>
              <w:rPr>
                <w:spacing w:val="-4"/>
              </w:rPr>
              <w:t xml:space="preserve"> </w:t>
            </w:r>
            <w:r>
              <w:t>бөліктерін:</w:t>
            </w:r>
            <w:r>
              <w:rPr>
                <w:spacing w:val="-5"/>
              </w:rPr>
              <w:t xml:space="preserve"> </w:t>
            </w:r>
            <w:r>
              <w:t>таңертең, күндіз,</w:t>
            </w:r>
          </w:p>
          <w:p w:rsidR="00803F2F" w:rsidRDefault="00803F2F" w:rsidP="008B1C5F">
            <w:pPr>
              <w:pStyle w:val="TableParagraph"/>
              <w:spacing w:before="1"/>
              <w:ind w:right="323"/>
            </w:pPr>
            <w:r>
              <w:t>кеш, күндер: бүгін, кеше, ертең,</w:t>
            </w:r>
            <w:r>
              <w:rPr>
                <w:spacing w:val="1"/>
              </w:rPr>
              <w:t xml:space="preserve"> </w:t>
            </w:r>
            <w:r>
              <w:t>жылдам, баяу ұғымдарын атайды,</w:t>
            </w:r>
            <w:r>
              <w:rPr>
                <w:spacing w:val="-52"/>
              </w:rPr>
              <w:t xml:space="preserve"> </w:t>
            </w:r>
            <w:r>
              <w:t>өзіне қатысты кеңістіктегі</w:t>
            </w:r>
            <w:r>
              <w:rPr>
                <w:spacing w:val="1"/>
              </w:rPr>
              <w:t xml:space="preserve"> </w:t>
            </w:r>
            <w:r>
              <w:t>заттардың орналасуын анықтай</w:t>
            </w:r>
            <w:r>
              <w:rPr>
                <w:spacing w:val="1"/>
              </w:rPr>
              <w:t xml:space="preserve"> </w:t>
            </w:r>
            <w:r>
              <w:t>алауға</w:t>
            </w:r>
            <w:r>
              <w:rPr>
                <w:spacing w:val="-1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before="5" w:line="237" w:lineRule="auto"/>
              <w:ind w:right="358"/>
            </w:pPr>
            <w:r>
              <w:t>Жасалған</w:t>
            </w:r>
            <w:r>
              <w:rPr>
                <w:spacing w:val="-9"/>
              </w:rPr>
              <w:t xml:space="preserve"> </w:t>
            </w:r>
            <w:r>
              <w:t>әрекеттердің</w:t>
            </w:r>
            <w:r>
              <w:rPr>
                <w:spacing w:val="-6"/>
              </w:rPr>
              <w:t xml:space="preserve"> </w:t>
            </w:r>
            <w:r>
              <w:t>көмегімен</w:t>
            </w:r>
            <w:r>
              <w:rPr>
                <w:spacing w:val="-52"/>
              </w:rPr>
              <w:t xml:space="preserve"> </w:t>
            </w:r>
            <w:r>
              <w:t>түрлі</w:t>
            </w:r>
            <w:r>
              <w:rPr>
                <w:spacing w:val="-3"/>
              </w:rPr>
              <w:t xml:space="preserve"> </w:t>
            </w:r>
            <w:r>
              <w:t>мәселелерді</w:t>
            </w:r>
            <w:r>
              <w:rPr>
                <w:spacing w:val="-3"/>
              </w:rPr>
              <w:t xml:space="preserve"> </w:t>
            </w:r>
            <w:r>
              <w:t>шешудің</w:t>
            </w:r>
          </w:p>
          <w:p w:rsidR="00803F2F" w:rsidRDefault="00803F2F" w:rsidP="008B1C5F">
            <w:pPr>
              <w:pStyle w:val="TableParagraph"/>
              <w:spacing w:before="1" w:line="238" w:lineRule="exact"/>
            </w:pPr>
            <w:r>
              <w:t>әдістерін</w:t>
            </w:r>
            <w:r>
              <w:rPr>
                <w:spacing w:val="52"/>
              </w:rPr>
              <w:t xml:space="preserve"> </w:t>
            </w:r>
            <w:r>
              <w:t>үйрету.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spacing w:line="237" w:lineRule="exact"/>
              <w:ind w:left="105"/>
            </w:pPr>
            <w:r>
              <w:t>Табиғатқа</w:t>
            </w:r>
            <w:r>
              <w:rPr>
                <w:spacing w:val="-3"/>
              </w:rPr>
              <w:t xml:space="preserve"> </w:t>
            </w:r>
            <w:r>
              <w:t>зиян</w:t>
            </w:r>
            <w:r>
              <w:rPr>
                <w:spacing w:val="-4"/>
              </w:rPr>
              <w:t xml:space="preserve"> </w:t>
            </w:r>
            <w:r>
              <w:t>келтіруі</w:t>
            </w:r>
            <w:r>
              <w:rPr>
                <w:spacing w:val="-5"/>
              </w:rPr>
              <w:t xml:space="preserve"> </w:t>
            </w:r>
            <w:r>
              <w:t>мүмкін</w:t>
            </w:r>
          </w:p>
          <w:p w:rsidR="00803F2F" w:rsidRDefault="00803F2F" w:rsidP="008B1C5F">
            <w:pPr>
              <w:pStyle w:val="TableParagraph"/>
              <w:spacing w:before="1"/>
              <w:ind w:left="105" w:right="302"/>
            </w:pPr>
            <w:r>
              <w:t>жағдайлар</w:t>
            </w:r>
            <w:r>
              <w:rPr>
                <w:spacing w:val="-5"/>
              </w:rPr>
              <w:t xml:space="preserve"> </w:t>
            </w:r>
            <w:r>
              <w:t>мен</w:t>
            </w:r>
            <w:r>
              <w:rPr>
                <w:spacing w:val="-4"/>
              </w:rPr>
              <w:t xml:space="preserve"> </w:t>
            </w:r>
            <w:r>
              <w:t>әрекеттерді</w:t>
            </w:r>
            <w:r>
              <w:rPr>
                <w:spacing w:val="-9"/>
              </w:rPr>
              <w:t xml:space="preserve"> </w:t>
            </w:r>
            <w:r>
              <w:t>атауды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spacing w:before="3"/>
              <w:ind w:left="105" w:right="429"/>
            </w:pPr>
            <w:r>
              <w:t>«Қызыл кітапқа» енгізілген және</w:t>
            </w:r>
            <w:r>
              <w:rPr>
                <w:spacing w:val="-52"/>
              </w:rPr>
              <w:t xml:space="preserve"> </w:t>
            </w:r>
            <w:r>
              <w:t>жойылып кету қаупі төнген</w:t>
            </w:r>
            <w:r>
              <w:rPr>
                <w:spacing w:val="1"/>
              </w:rPr>
              <w:t xml:space="preserve"> </w:t>
            </w:r>
            <w:r>
              <w:t>жануарларды</w:t>
            </w:r>
            <w:r>
              <w:rPr>
                <w:spacing w:val="-4"/>
              </w:rPr>
              <w:t xml:space="preserve"> </w:t>
            </w:r>
            <w:r>
              <w:t>атауды уйрету.,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before="1"/>
              <w:ind w:left="105" w:right="122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54" w:lineRule="exact"/>
              <w:ind w:right="554"/>
            </w:pPr>
          </w:p>
        </w:tc>
      </w:tr>
    </w:tbl>
    <w:p w:rsidR="00803F2F" w:rsidRDefault="00803F2F" w:rsidP="00803F2F">
      <w:pPr>
        <w:spacing w:line="254" w:lineRule="exact"/>
        <w:sectPr w:rsidR="00803F2F">
          <w:pgSz w:w="16840" w:h="11910" w:orient="landscape"/>
          <w:pgMar w:top="1100" w:right="300" w:bottom="280" w:left="60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659"/>
        <w:gridCol w:w="3668"/>
        <w:gridCol w:w="2910"/>
        <w:gridCol w:w="2914"/>
      </w:tblGrid>
      <w:tr w:rsidR="00803F2F" w:rsidTr="008B1C5F">
        <w:trPr>
          <w:trHeight w:val="253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:rsidR="00803F2F" w:rsidRPr="00AD599D" w:rsidRDefault="00803F2F" w:rsidP="008B1C5F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4" w:lineRule="exact"/>
            </w:pPr>
          </w:p>
        </w:tc>
      </w:tr>
      <w:tr w:rsidR="00803F2F" w:rsidTr="008B1C5F">
        <w:trPr>
          <w:trHeight w:val="2530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Шығарма</w:t>
            </w:r>
          </w:p>
          <w:p w:rsidR="00803F2F" w:rsidRDefault="00803F2F" w:rsidP="008B1C5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-шылық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ind w:right="103"/>
            </w:pPr>
            <w:r>
              <w:t>Мүсіндеуде</w:t>
            </w:r>
            <w:r>
              <w:rPr>
                <w:spacing w:val="-9"/>
              </w:rPr>
              <w:t xml:space="preserve"> </w:t>
            </w:r>
            <w:r>
              <w:t>кескішті</w:t>
            </w:r>
            <w:r>
              <w:rPr>
                <w:spacing w:val="-5"/>
              </w:rPr>
              <w:t xml:space="preserve"> </w:t>
            </w:r>
            <w:r>
              <w:t>қолдана</w:t>
            </w:r>
            <w:r>
              <w:rPr>
                <w:spacing w:val="-4"/>
              </w:rPr>
              <w:t xml:space="preserve"> </w:t>
            </w:r>
            <w:r>
              <w:t>біледі,</w:t>
            </w:r>
            <w:r>
              <w:rPr>
                <w:spacing w:val="-52"/>
              </w:rPr>
              <w:t xml:space="preserve"> </w:t>
            </w:r>
            <w:r>
              <w:t>заттардың үлгі бойынша пішінін,</w:t>
            </w:r>
            <w:r>
              <w:rPr>
                <w:spacing w:val="1"/>
              </w:rPr>
              <w:t xml:space="preserve"> </w:t>
            </w:r>
            <w:r>
              <w:t>түсін</w:t>
            </w:r>
            <w:r>
              <w:rPr>
                <w:spacing w:val="-1"/>
              </w:rPr>
              <w:t xml:space="preserve"> </w:t>
            </w:r>
            <w:r>
              <w:t>ескере</w:t>
            </w:r>
            <w:r>
              <w:rPr>
                <w:spacing w:val="-4"/>
              </w:rPr>
              <w:t xml:space="preserve"> </w:t>
            </w:r>
            <w:r>
              <w:t>отырып</w:t>
            </w:r>
            <w:r>
              <w:rPr>
                <w:spacing w:val="1"/>
              </w:rPr>
              <w:t xml:space="preserve"> </w:t>
            </w:r>
            <w:r>
              <w:t>салуға</w:t>
            </w:r>
            <w:r>
              <w:rPr>
                <w:spacing w:val="-4"/>
              </w:rPr>
              <w:t xml:space="preserve"> </w:t>
            </w:r>
            <w:r>
              <w:t>үйрету.</w:t>
            </w:r>
          </w:p>
          <w:p w:rsidR="00803F2F" w:rsidRDefault="00803F2F" w:rsidP="008B1C5F">
            <w:pPr>
              <w:pStyle w:val="TableParagraph"/>
              <w:ind w:right="795"/>
            </w:pPr>
            <w:r>
              <w:t>Музыканың</w:t>
            </w:r>
            <w:r>
              <w:rPr>
                <w:spacing w:val="-10"/>
              </w:rPr>
              <w:t xml:space="preserve"> </w:t>
            </w:r>
            <w:r>
              <w:t>сипатына</w:t>
            </w:r>
            <w:r>
              <w:rPr>
                <w:spacing w:val="-10"/>
              </w:rPr>
              <w:t xml:space="preserve"> </w:t>
            </w:r>
            <w:r>
              <w:t>сәйкес</w:t>
            </w:r>
            <w:r>
              <w:rPr>
                <w:spacing w:val="-52"/>
              </w:rPr>
              <w:t xml:space="preserve"> </w:t>
            </w:r>
            <w:r>
              <w:t>қимылдарды</w:t>
            </w:r>
            <w:r>
              <w:rPr>
                <w:spacing w:val="1"/>
              </w:rPr>
              <w:t xml:space="preserve"> </w:t>
            </w:r>
            <w:r>
              <w:t>музыкалық</w:t>
            </w:r>
          </w:p>
          <w:p w:rsidR="00803F2F" w:rsidRDefault="00803F2F" w:rsidP="008B1C5F">
            <w:pPr>
              <w:pStyle w:val="TableParagraph"/>
              <w:ind w:right="938"/>
              <w:jc w:val="both"/>
            </w:pPr>
            <w:r>
              <w:t>шығарманың түріне сәйкес</w:t>
            </w:r>
            <w:r>
              <w:rPr>
                <w:spacing w:val="-52"/>
              </w:rPr>
              <w:t xml:space="preserve"> </w:t>
            </w:r>
            <w:r>
              <w:t>өздігінен ауыстыра отырып</w:t>
            </w:r>
            <w:r>
              <w:rPr>
                <w:spacing w:val="-53"/>
              </w:rPr>
              <w:t xml:space="preserve"> </w:t>
            </w:r>
            <w:r>
              <w:t>орындауға</w:t>
            </w:r>
            <w:r>
              <w:rPr>
                <w:spacing w:val="4"/>
              </w:rPr>
              <w:t xml:space="preserve"> </w:t>
            </w:r>
            <w:r>
              <w:t>үйрету.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/>
            </w:pPr>
            <w:r>
              <w:t>Ұжымдық</w:t>
            </w:r>
            <w:r>
              <w:rPr>
                <w:spacing w:val="-1"/>
              </w:rPr>
              <w:t xml:space="preserve"> </w:t>
            </w:r>
            <w:r>
              <w:t>жұмысқа</w:t>
            </w:r>
            <w:r>
              <w:rPr>
                <w:spacing w:val="4"/>
              </w:rPr>
              <w:t xml:space="preserve"> </w:t>
            </w:r>
            <w:r>
              <w:t>қатысуға,</w:t>
            </w:r>
            <w:r>
              <w:rPr>
                <w:spacing w:val="1"/>
              </w:rPr>
              <w:t xml:space="preserve"> </w:t>
            </w:r>
            <w:r>
              <w:t>тұрмыстық заттарды бейнелеуге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қызығушылығынарттыру.Бейнелеу</w:t>
            </w:r>
            <w:r>
              <w:rPr>
                <w:spacing w:val="-52"/>
              </w:rPr>
              <w:t xml:space="preserve"> </w:t>
            </w:r>
            <w:r>
              <w:t>өнерінің</w:t>
            </w:r>
            <w:r>
              <w:rPr>
                <w:spacing w:val="1"/>
              </w:rPr>
              <w:t xml:space="preserve"> </w:t>
            </w:r>
            <w:r>
              <w:t>түрлері:</w:t>
            </w:r>
            <w:r>
              <w:rPr>
                <w:spacing w:val="-4"/>
              </w:rPr>
              <w:t xml:space="preserve"> </w:t>
            </w:r>
            <w:r>
              <w:t>көркем</w:t>
            </w:r>
            <w:r>
              <w:rPr>
                <w:spacing w:val="-1"/>
              </w:rPr>
              <w:t xml:space="preserve"> </w:t>
            </w:r>
            <w:r>
              <w:t>сурет,</w:t>
            </w:r>
          </w:p>
          <w:p w:rsidR="00803F2F" w:rsidRDefault="00803F2F" w:rsidP="008B1C5F">
            <w:pPr>
              <w:pStyle w:val="TableParagraph"/>
              <w:spacing w:line="237" w:lineRule="auto"/>
              <w:ind w:left="105" w:right="739"/>
            </w:pPr>
            <w:r>
              <w:t>мүсіндеу,</w:t>
            </w:r>
            <w:r>
              <w:rPr>
                <w:spacing w:val="-2"/>
              </w:rPr>
              <w:t xml:space="preserve"> </w:t>
            </w:r>
            <w:r>
              <w:t>халық</w:t>
            </w:r>
            <w:r>
              <w:rPr>
                <w:spacing w:val="-3"/>
              </w:rPr>
              <w:t xml:space="preserve"> </w:t>
            </w:r>
            <w:r>
              <w:t>өнері</w:t>
            </w:r>
            <w:r>
              <w:rPr>
                <w:spacing w:val="-7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түсініктерін</w:t>
            </w:r>
            <w:r>
              <w:rPr>
                <w:spacing w:val="1"/>
              </w:rPr>
              <w:t xml:space="preserve"> </w:t>
            </w:r>
            <w:r>
              <w:t>кеңейту.</w:t>
            </w:r>
          </w:p>
          <w:p w:rsidR="00803F2F" w:rsidRDefault="00803F2F" w:rsidP="008B1C5F">
            <w:pPr>
              <w:pStyle w:val="TableParagraph"/>
              <w:spacing w:before="1"/>
              <w:ind w:left="105" w:right="128"/>
            </w:pPr>
            <w:r>
              <w:t>Әуені бойынша әндерді тануға,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-1"/>
              </w:rPr>
              <w:t xml:space="preserve"> </w:t>
            </w:r>
            <w:r>
              <w:t>мазмұны</w:t>
            </w:r>
            <w:r>
              <w:rPr>
                <w:spacing w:val="-7"/>
              </w:rPr>
              <w:t xml:space="preserve"> </w:t>
            </w:r>
            <w:r>
              <w:t>туралы</w:t>
            </w:r>
            <w:r>
              <w:rPr>
                <w:spacing w:val="-3"/>
              </w:rPr>
              <w:t xml:space="preserve"> </w:t>
            </w:r>
            <w:r>
              <w:t>баяндауға</w:t>
            </w:r>
            <w:r>
              <w:rPr>
                <w:spacing w:val="-52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ind w:left="105" w:right="164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line="238" w:lineRule="exact"/>
            </w:pPr>
          </w:p>
        </w:tc>
      </w:tr>
      <w:tr w:rsidR="00803F2F" w:rsidTr="008B1C5F">
        <w:trPr>
          <w:trHeight w:val="1771"/>
        </w:trPr>
        <w:tc>
          <w:tcPr>
            <w:tcW w:w="1416" w:type="dxa"/>
          </w:tcPr>
          <w:p w:rsidR="00803F2F" w:rsidRDefault="00803F2F" w:rsidP="008B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Әлеумет</w:t>
            </w:r>
          </w:p>
        </w:tc>
        <w:tc>
          <w:tcPr>
            <w:tcW w:w="3659" w:type="dxa"/>
          </w:tcPr>
          <w:p w:rsidR="00803F2F" w:rsidRDefault="00803F2F" w:rsidP="008B1C5F">
            <w:pPr>
              <w:pStyle w:val="TableParagraph"/>
              <w:spacing w:line="242" w:lineRule="auto"/>
              <w:ind w:right="529"/>
            </w:pPr>
            <w:r>
              <w:t>Отбасының</w:t>
            </w:r>
            <w:r>
              <w:rPr>
                <w:spacing w:val="-7"/>
              </w:rPr>
              <w:t xml:space="preserve"> </w:t>
            </w:r>
            <w:r>
              <w:t>ересек</w:t>
            </w:r>
            <w:r>
              <w:rPr>
                <w:spacing w:val="-6"/>
              </w:rPr>
              <w:t xml:space="preserve"> </w:t>
            </w:r>
            <w:r>
              <w:t>мүшелерінің</w:t>
            </w:r>
            <w:r>
              <w:rPr>
                <w:spacing w:val="-52"/>
              </w:rPr>
              <w:t xml:space="preserve"> </w:t>
            </w:r>
            <w:r>
              <w:t>еңбегі</w:t>
            </w:r>
            <w:r>
              <w:rPr>
                <w:spacing w:val="-4"/>
              </w:rPr>
              <w:t xml:space="preserve"> </w:t>
            </w:r>
            <w:r>
              <w:t>туралы</w:t>
            </w:r>
            <w:r>
              <w:rPr>
                <w:spacing w:val="3"/>
              </w:rPr>
              <w:t xml:space="preserve"> </w:t>
            </w:r>
            <w:r>
              <w:t>түсінік</w:t>
            </w:r>
            <w:r>
              <w:rPr>
                <w:spacing w:val="-1"/>
              </w:rPr>
              <w:t xml:space="preserve"> </w:t>
            </w:r>
            <w:r>
              <w:t>беру.</w:t>
            </w:r>
          </w:p>
          <w:p w:rsidR="00803F2F" w:rsidRDefault="00803F2F" w:rsidP="008B1C5F">
            <w:pPr>
              <w:pStyle w:val="TableParagraph"/>
              <w:spacing w:line="246" w:lineRule="exact"/>
            </w:pPr>
            <w:r>
              <w:t>Ойыншықтарға,</w:t>
            </w:r>
            <w:r>
              <w:rPr>
                <w:spacing w:val="-10"/>
              </w:rPr>
              <w:t xml:space="preserve"> </w:t>
            </w:r>
            <w:r>
              <w:t>кітаптарға,</w:t>
            </w:r>
          </w:p>
          <w:p w:rsidR="00803F2F" w:rsidRDefault="00803F2F" w:rsidP="008B1C5F">
            <w:pPr>
              <w:pStyle w:val="TableParagraph"/>
              <w:ind w:right="237"/>
            </w:pPr>
            <w:r>
              <w:t>ыдыстарға</w:t>
            </w:r>
            <w:r>
              <w:rPr>
                <w:spacing w:val="-5"/>
              </w:rPr>
              <w:t xml:space="preserve"> </w:t>
            </w:r>
            <w:r>
              <w:t>ұқыпты</w:t>
            </w:r>
            <w:r>
              <w:rPr>
                <w:spacing w:val="-3"/>
              </w:rPr>
              <w:t xml:space="preserve"> </w:t>
            </w:r>
            <w:r>
              <w:t>қарауға</w:t>
            </w:r>
            <w:r>
              <w:rPr>
                <w:spacing w:val="-5"/>
              </w:rPr>
              <w:t xml:space="preserve"> </w:t>
            </w:r>
            <w:r>
              <w:t>үйрету.</w:t>
            </w:r>
            <w:r>
              <w:rPr>
                <w:spacing w:val="-52"/>
              </w:rPr>
              <w:t xml:space="preserve"> </w:t>
            </w:r>
            <w:r>
              <w:t>Табиғат бұрышындағы өсімдіктер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жануарларға</w:t>
            </w:r>
            <w:r>
              <w:rPr>
                <w:spacing w:val="1"/>
              </w:rPr>
              <w:t xml:space="preserve"> </w:t>
            </w:r>
            <w:r>
              <w:t>күтім</w:t>
            </w:r>
            <w:r>
              <w:rPr>
                <w:spacing w:val="-3"/>
              </w:rPr>
              <w:t xml:space="preserve"> </w:t>
            </w:r>
            <w:r>
              <w:t>жасаудың</w:t>
            </w:r>
          </w:p>
          <w:p w:rsidR="00803F2F" w:rsidRDefault="00803F2F" w:rsidP="008B1C5F">
            <w:pPr>
              <w:pStyle w:val="TableParagraph"/>
              <w:spacing w:line="238" w:lineRule="exact"/>
            </w:pPr>
            <w:r>
              <w:t>қарапайым</w:t>
            </w:r>
            <w:r>
              <w:rPr>
                <w:spacing w:val="-7"/>
              </w:rPr>
              <w:t xml:space="preserve"> </w:t>
            </w:r>
            <w:r>
              <w:t>дағдыларын</w:t>
            </w:r>
            <w:r>
              <w:rPr>
                <w:spacing w:val="-1"/>
              </w:rPr>
              <w:t xml:space="preserve"> </w:t>
            </w:r>
            <w:r>
              <w:t>меңгерту.</w:t>
            </w:r>
          </w:p>
        </w:tc>
        <w:tc>
          <w:tcPr>
            <w:tcW w:w="3668" w:type="dxa"/>
          </w:tcPr>
          <w:p w:rsidR="00803F2F" w:rsidRDefault="00803F2F" w:rsidP="008B1C5F">
            <w:pPr>
              <w:pStyle w:val="TableParagraph"/>
              <w:ind w:left="105" w:right="118"/>
            </w:pPr>
            <w:r>
              <w:t>Қарапайым</w:t>
            </w:r>
            <w:r>
              <w:rPr>
                <w:spacing w:val="-4"/>
              </w:rPr>
              <w:t xml:space="preserve"> </w:t>
            </w:r>
            <w:r>
              <w:t>тәжірибелерді</w:t>
            </w:r>
            <w:r>
              <w:rPr>
                <w:spacing w:val="-7"/>
              </w:rPr>
              <w:t xml:space="preserve"> </w:t>
            </w:r>
            <w:r>
              <w:t>жүргізуге</w:t>
            </w:r>
            <w:r>
              <w:rPr>
                <w:spacing w:val="-52"/>
              </w:rPr>
              <w:t xml:space="preserve"> </w:t>
            </w:r>
            <w:r>
              <w:t>қызығушылығын арттыру.Табиғат</w:t>
            </w:r>
            <w:r>
              <w:rPr>
                <w:spacing w:val="1"/>
              </w:rPr>
              <w:t xml:space="preserve"> </w:t>
            </w:r>
            <w:r>
              <w:t>бұрышындағы өсімдіктер мен</w:t>
            </w:r>
            <w:r>
              <w:rPr>
                <w:spacing w:val="1"/>
              </w:rPr>
              <w:t xml:space="preserve"> </w:t>
            </w:r>
            <w:r>
              <w:t>жануарларға күтім жасаудың</w:t>
            </w:r>
            <w:r>
              <w:rPr>
                <w:spacing w:val="1"/>
              </w:rPr>
              <w:t xml:space="preserve"> </w:t>
            </w:r>
            <w:r>
              <w:t>қарапайым</w:t>
            </w:r>
            <w:r>
              <w:rPr>
                <w:spacing w:val="-5"/>
              </w:rPr>
              <w:t xml:space="preserve"> </w:t>
            </w:r>
            <w:r>
              <w:t>дағдыларын</w:t>
            </w:r>
            <w:r>
              <w:rPr>
                <w:spacing w:val="4"/>
              </w:rPr>
              <w:t xml:space="preserve"> </w:t>
            </w:r>
            <w:r>
              <w:t>үйрету.</w:t>
            </w:r>
          </w:p>
        </w:tc>
        <w:tc>
          <w:tcPr>
            <w:tcW w:w="2910" w:type="dxa"/>
          </w:tcPr>
          <w:p w:rsidR="00803F2F" w:rsidRDefault="00803F2F" w:rsidP="008B1C5F">
            <w:pPr>
              <w:pStyle w:val="TableParagraph"/>
              <w:spacing w:line="252" w:lineRule="exact"/>
              <w:ind w:left="105"/>
            </w:pPr>
          </w:p>
        </w:tc>
        <w:tc>
          <w:tcPr>
            <w:tcW w:w="2914" w:type="dxa"/>
          </w:tcPr>
          <w:p w:rsidR="00803F2F" w:rsidRDefault="00803F2F" w:rsidP="008B1C5F">
            <w:pPr>
              <w:pStyle w:val="TableParagraph"/>
              <w:spacing w:before="1"/>
              <w:ind w:right="235"/>
            </w:pPr>
          </w:p>
        </w:tc>
      </w:tr>
      <w:tr w:rsidR="00803F2F" w:rsidTr="008B1C5F">
        <w:trPr>
          <w:trHeight w:val="1103"/>
        </w:trPr>
        <w:tc>
          <w:tcPr>
            <w:tcW w:w="14567" w:type="dxa"/>
            <w:gridSpan w:val="5"/>
          </w:tcPr>
          <w:p w:rsidR="00803F2F" w:rsidRDefault="00803F2F" w:rsidP="008B1C5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деңгейлері: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 белгілі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бір қимылмен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біліктерді жаңғырта алады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деңгей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жатқанын түсінеді,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белгілі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 қорына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(4-6 ұпай);</w:t>
            </w:r>
          </w:p>
          <w:p w:rsidR="00803F2F" w:rsidRDefault="00803F2F" w:rsidP="00803F2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деңгей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өзінің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білетінін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алатынын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қолданады,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шығармашылықпен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(7-10ұпай);</w:t>
            </w:r>
          </w:p>
        </w:tc>
      </w:tr>
    </w:tbl>
    <w:p w:rsidR="007E7029" w:rsidRDefault="007E7029">
      <w:bookmarkStart w:id="0" w:name="_GoBack"/>
      <w:bookmarkEnd w:id="0"/>
    </w:p>
    <w:sectPr w:rsidR="007E7029" w:rsidSect="0080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C9" w:rsidRDefault="005C66C9">
      <w:r>
        <w:separator/>
      </w:r>
    </w:p>
  </w:endnote>
  <w:endnote w:type="continuationSeparator" w:id="0">
    <w:p w:rsidR="005C66C9" w:rsidRDefault="005C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5"/>
      <w:jc w:val="center"/>
      <w:rPr>
        <w:lang w:val="ru-RU"/>
      </w:rPr>
    </w:pPr>
    <w:r>
      <w:rPr>
        <w:lang w:val="ru-RU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C9" w:rsidRDefault="005C66C9">
      <w:r>
        <w:separator/>
      </w:r>
    </w:p>
  </w:footnote>
  <w:footnote w:type="continuationSeparator" w:id="0">
    <w:p w:rsidR="005C66C9" w:rsidRDefault="005C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21" w:rsidRDefault="002B5B21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1"/>
      <w:numFmt w:val="decimal"/>
      <w:lvlText w:val="%1-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815" w:hanging="202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310" w:hanging="20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806" w:hanging="20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301" w:hanging="20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797" w:hanging="20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9292" w:hanging="20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787" w:hanging="20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2283" w:hanging="202"/>
      </w:pPr>
      <w:rPr>
        <w:rFonts w:hint="default"/>
        <w:lang w:val="kk-KZ" w:eastAsia="en-US" w:bidi="ar-SA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-"/>
      <w:lvlJc w:val="left"/>
      <w:pPr>
        <w:ind w:left="335" w:hanging="225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-"/>
      <w:lvlJc w:val="left"/>
      <w:pPr>
        <w:ind w:left="335" w:hanging="225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-"/>
      <w:lvlJc w:val="left"/>
      <w:pPr>
        <w:ind w:left="335" w:hanging="225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4">
    <w:nsid w:val="0248C179"/>
    <w:multiLevelType w:val="multilevel"/>
    <w:tmpl w:val="0248C179"/>
    <w:lvl w:ilvl="0">
      <w:start w:val="1"/>
      <w:numFmt w:val="decimal"/>
      <w:lvlText w:val="%1-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3" w:hanging="202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67" w:hanging="20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91" w:hanging="20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14" w:hanging="20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438" w:hanging="20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862" w:hanging="20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285" w:hanging="20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709" w:hanging="202"/>
      </w:pPr>
      <w:rPr>
        <w:rFonts w:hint="default"/>
        <w:lang w:val="kk-KZ" w:eastAsia="en-US" w:bidi="ar-SA"/>
      </w:r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%1-"/>
      <w:lvlJc w:val="left"/>
      <w:pPr>
        <w:ind w:left="335" w:hanging="225"/>
      </w:pPr>
      <w:rPr>
        <w:rFonts w:ascii="Times New Roman" w:eastAsia="Times New Roman" w:hAnsi="Times New Roman" w:cs="Times New Roman" w:hint="default"/>
        <w:spacing w:val="-4"/>
        <w:w w:val="99"/>
        <w:sz w:val="25"/>
        <w:szCs w:val="25"/>
        <w:lang w:val="kk-KZ" w:eastAsia="en-US" w:bidi="ar-SA"/>
      </w:rPr>
    </w:lvl>
    <w:lvl w:ilvl="1">
      <w:numFmt w:val="bullet"/>
      <w:lvlText w:val="•"/>
      <w:lvlJc w:val="left"/>
      <w:pPr>
        <w:ind w:left="1691" w:hanging="225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043" w:hanging="22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95" w:hanging="22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46" w:hanging="22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98" w:hanging="22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450" w:hanging="22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801" w:hanging="22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153" w:hanging="225"/>
      </w:pPr>
      <w:rPr>
        <w:rFonts w:hint="default"/>
        <w:lang w:val="kk-KZ" w:eastAsia="en-US" w:bidi="ar-SA"/>
      </w:rPr>
    </w:lvl>
  </w:abstractNum>
  <w:abstractNum w:abstractNumId="6">
    <w:nsid w:val="72183CF9"/>
    <w:multiLevelType w:val="multilevel"/>
    <w:tmpl w:val="72183CF9"/>
    <w:lvl w:ilvl="0">
      <w:start w:val="1"/>
      <w:numFmt w:val="decimal"/>
      <w:lvlText w:val="%1-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1743" w:hanging="202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3167" w:hanging="20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91" w:hanging="20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15" w:hanging="20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439" w:hanging="20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862" w:hanging="20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286" w:hanging="20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1710" w:hanging="202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2"/>
    <w:rsid w:val="002B5B21"/>
    <w:rsid w:val="003F6502"/>
    <w:rsid w:val="00457751"/>
    <w:rsid w:val="004F737B"/>
    <w:rsid w:val="005C66C9"/>
    <w:rsid w:val="006A0CA4"/>
    <w:rsid w:val="007B5BC5"/>
    <w:rsid w:val="007E364C"/>
    <w:rsid w:val="007E7029"/>
    <w:rsid w:val="00803F2F"/>
    <w:rsid w:val="00B57D77"/>
    <w:rsid w:val="00C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C82C-674C-4531-B8A2-245F3878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0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next w:val="a"/>
    <w:link w:val="10"/>
    <w:uiPriority w:val="1"/>
    <w:qFormat/>
    <w:rsid w:val="006A0CA4"/>
    <w:pPr>
      <w:ind w:right="46"/>
      <w:jc w:val="center"/>
      <w:outlineLvl w:val="0"/>
    </w:pPr>
    <w:rPr>
      <w:b/>
      <w:bCs/>
      <w:i/>
      <w:i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0CA4"/>
    <w:rPr>
      <w:rFonts w:ascii="Times New Roman" w:eastAsia="Times New Roman" w:hAnsi="Times New Roman" w:cs="Times New Roman"/>
      <w:b/>
      <w:bCs/>
      <w:i/>
      <w:iCs/>
      <w:sz w:val="48"/>
      <w:szCs w:val="48"/>
      <w:lang w:val="kk-KZ"/>
    </w:rPr>
  </w:style>
  <w:style w:type="paragraph" w:styleId="a3">
    <w:name w:val="Body Text"/>
    <w:basedOn w:val="a"/>
    <w:link w:val="a4"/>
    <w:uiPriority w:val="1"/>
    <w:qFormat/>
    <w:rsid w:val="006A0CA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0CA4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5">
    <w:name w:val="footer"/>
    <w:basedOn w:val="a"/>
    <w:link w:val="a6"/>
    <w:uiPriority w:val="99"/>
    <w:unhideWhenUsed/>
    <w:qFormat/>
    <w:rsid w:val="006A0CA4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A0CA4"/>
    <w:rPr>
      <w:rFonts w:ascii="Times New Roman" w:eastAsia="Times New Roman" w:hAnsi="Times New Roman" w:cs="Times New Roman"/>
      <w:lang w:val="en-US" w:bidi="en-US"/>
    </w:rPr>
  </w:style>
  <w:style w:type="table" w:styleId="a7">
    <w:name w:val="Table Grid"/>
    <w:basedOn w:val="a1"/>
    <w:uiPriority w:val="39"/>
    <w:qFormat/>
    <w:rsid w:val="006A0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0CA4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6A0CA4"/>
  </w:style>
  <w:style w:type="paragraph" w:customStyle="1" w:styleId="TableParagraph">
    <w:name w:val="Table Paragraph"/>
    <w:basedOn w:val="a"/>
    <w:uiPriority w:val="1"/>
    <w:qFormat/>
    <w:rsid w:val="006A0CA4"/>
  </w:style>
  <w:style w:type="paragraph" w:styleId="a9">
    <w:name w:val="Balloon Text"/>
    <w:basedOn w:val="a"/>
    <w:link w:val="aa"/>
    <w:rsid w:val="006A0C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A0CA4"/>
    <w:rPr>
      <w:rFonts w:ascii="Segoe UI" w:eastAsia="Times New Roman" w:hAnsi="Segoe UI" w:cs="Segoe UI"/>
      <w:sz w:val="18"/>
      <w:szCs w:val="18"/>
      <w:lang w:val="kk-KZ"/>
    </w:rPr>
  </w:style>
  <w:style w:type="paragraph" w:styleId="ab">
    <w:name w:val="Title"/>
    <w:basedOn w:val="a"/>
    <w:link w:val="ac"/>
    <w:uiPriority w:val="1"/>
    <w:qFormat/>
    <w:rsid w:val="00803F2F"/>
    <w:pPr>
      <w:ind w:right="296"/>
      <w:jc w:val="center"/>
    </w:pPr>
    <w:rPr>
      <w:b/>
      <w:bCs/>
      <w:i/>
      <w:iCs/>
      <w:sz w:val="96"/>
      <w:szCs w:val="96"/>
    </w:rPr>
  </w:style>
  <w:style w:type="character" w:customStyle="1" w:styleId="ac">
    <w:name w:val="Название Знак"/>
    <w:basedOn w:val="a0"/>
    <w:link w:val="ab"/>
    <w:uiPriority w:val="1"/>
    <w:rsid w:val="00803F2F"/>
    <w:rPr>
      <w:rFonts w:ascii="Times New Roman" w:eastAsia="Times New Roman" w:hAnsi="Times New Roman" w:cs="Times New Roman"/>
      <w:b/>
      <w:bCs/>
      <w:i/>
      <w:iCs/>
      <w:sz w:val="96"/>
      <w:szCs w:val="9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EX215</dc:creator>
  <cp:keywords/>
  <dc:description/>
  <cp:lastModifiedBy>admin</cp:lastModifiedBy>
  <cp:revision>7</cp:revision>
  <cp:lastPrinted>2022-09-28T19:28:00Z</cp:lastPrinted>
  <dcterms:created xsi:type="dcterms:W3CDTF">2022-09-28T07:51:00Z</dcterms:created>
  <dcterms:modified xsi:type="dcterms:W3CDTF">2023-01-23T10:44:00Z</dcterms:modified>
</cp:coreProperties>
</file>