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-8348</wp:posOffset>
            </wp:positionH>
            <wp:positionV relativeFrom="paragraph">
              <wp:posOffset>-765125</wp:posOffset>
            </wp:positionV>
            <wp:extent cx="10162640" cy="7274103"/>
            <wp:effectExtent l="19050" t="0" r="0" b="0"/>
            <wp:wrapNone/>
            <wp:docPr id="5" name="Рисунок 1" descr="Картинки по запросу фон математик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Картинки по запросу фон математика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40" cy="727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D7CF7" w:rsidRPr="004D79AD" w:rsidRDefault="009F14DD" w:rsidP="00FD7CF7">
      <w:pPr>
        <w:pStyle w:val="a3"/>
        <w:jc w:val="center"/>
        <w:rPr>
          <w:b/>
          <w:bCs/>
          <w:i/>
          <w:sz w:val="36"/>
          <w:szCs w:val="36"/>
          <w:lang w:val="kk-KZ"/>
        </w:rPr>
      </w:pPr>
      <w:r>
        <w:rPr>
          <w:b/>
          <w:bCs/>
          <w:i/>
          <w:sz w:val="36"/>
          <w:szCs w:val="36"/>
          <w:lang w:val="kk-KZ"/>
        </w:rPr>
        <w:t>Игілік ауылының</w:t>
      </w:r>
      <w:r w:rsidR="00FD7CF7" w:rsidRPr="004D79AD">
        <w:rPr>
          <w:b/>
          <w:bCs/>
          <w:i/>
          <w:sz w:val="36"/>
          <w:szCs w:val="36"/>
          <w:lang w:val="kk-KZ"/>
        </w:rPr>
        <w:t xml:space="preserve"> атындағы жалпы орта білім беретін мектебі</w:t>
      </w:r>
    </w:p>
    <w:p w:rsidR="00FD7CF7" w:rsidRDefault="009F14DD" w:rsidP="00FD7CF7">
      <w:pPr>
        <w:pStyle w:val="a3"/>
        <w:jc w:val="center"/>
        <w:rPr>
          <w:b/>
          <w:bCs/>
          <w:i/>
          <w:sz w:val="36"/>
          <w:szCs w:val="36"/>
          <w:lang w:val="kk-KZ"/>
        </w:rPr>
      </w:pPr>
      <w:r>
        <w:rPr>
          <w:b/>
          <w:bCs/>
          <w:i/>
          <w:sz w:val="36"/>
          <w:szCs w:val="36"/>
          <w:lang w:val="kk-KZ"/>
        </w:rPr>
        <w:t>КММ жанындағы  «Айгөлек</w:t>
      </w:r>
      <w:r w:rsidR="00FD7CF7" w:rsidRPr="004D79AD">
        <w:rPr>
          <w:b/>
          <w:bCs/>
          <w:i/>
          <w:sz w:val="36"/>
          <w:szCs w:val="36"/>
          <w:lang w:val="kk-KZ"/>
        </w:rPr>
        <w:t xml:space="preserve">» шағын орталығының </w:t>
      </w:r>
    </w:p>
    <w:p w:rsidR="00FD7CF7" w:rsidRPr="004D79AD" w:rsidRDefault="00FD7CF7" w:rsidP="00FD7CF7">
      <w:pPr>
        <w:pStyle w:val="a3"/>
        <w:jc w:val="center"/>
        <w:rPr>
          <w:b/>
          <w:bCs/>
          <w:i/>
          <w:sz w:val="36"/>
          <w:szCs w:val="36"/>
          <w:lang w:val="kk-KZ"/>
        </w:rPr>
      </w:pPr>
    </w:p>
    <w:p w:rsidR="004542D9" w:rsidRPr="001A082A" w:rsidRDefault="004542D9" w:rsidP="004542D9">
      <w:pPr>
        <w:pStyle w:val="a3"/>
        <w:jc w:val="center"/>
        <w:rPr>
          <w:b/>
          <w:bCs/>
          <w:color w:val="FF0000"/>
          <w:sz w:val="52"/>
          <w:szCs w:val="52"/>
          <w:lang w:val="kk-KZ"/>
        </w:rPr>
      </w:pPr>
      <w:r>
        <w:rPr>
          <w:b/>
          <w:bCs/>
          <w:color w:val="FF0000"/>
          <w:sz w:val="52"/>
          <w:szCs w:val="52"/>
          <w:lang w:val="kk-KZ"/>
        </w:rPr>
        <w:t>Ү</w:t>
      </w:r>
      <w:r w:rsidRPr="001A082A">
        <w:rPr>
          <w:b/>
          <w:bCs/>
          <w:color w:val="FF0000"/>
          <w:sz w:val="52"/>
          <w:szCs w:val="52"/>
          <w:lang w:val="kk-KZ"/>
        </w:rPr>
        <w:t>лгілік оқу бағдарламасының мазмұнын игеру бойынша</w:t>
      </w:r>
    </w:p>
    <w:p w:rsidR="004542D9" w:rsidRPr="001A082A" w:rsidRDefault="004542D9" w:rsidP="004542D9">
      <w:pPr>
        <w:pStyle w:val="a3"/>
        <w:jc w:val="center"/>
        <w:rPr>
          <w:b/>
          <w:bCs/>
          <w:color w:val="FF0000"/>
          <w:sz w:val="52"/>
          <w:szCs w:val="52"/>
          <w:lang w:val="kk-KZ"/>
        </w:rPr>
      </w:pPr>
      <w:r w:rsidRPr="001A082A">
        <w:rPr>
          <w:b/>
          <w:bCs/>
          <w:color w:val="FF0000"/>
          <w:sz w:val="52"/>
          <w:szCs w:val="52"/>
          <w:lang w:val="kk-KZ"/>
        </w:rPr>
        <w:t xml:space="preserve"> балалардың біліктері мен </w:t>
      </w:r>
    </w:p>
    <w:p w:rsidR="004542D9" w:rsidRPr="001A082A" w:rsidRDefault="004542D9" w:rsidP="004542D9">
      <w:pPr>
        <w:pStyle w:val="a3"/>
        <w:jc w:val="center"/>
        <w:rPr>
          <w:b/>
          <w:color w:val="FF0000"/>
          <w:sz w:val="52"/>
          <w:szCs w:val="52"/>
          <w:lang w:val="kk-KZ"/>
        </w:rPr>
      </w:pPr>
      <w:r w:rsidRPr="001A082A">
        <w:rPr>
          <w:b/>
          <w:bCs/>
          <w:color w:val="FF0000"/>
          <w:sz w:val="52"/>
          <w:szCs w:val="52"/>
          <w:lang w:val="kk-KZ"/>
        </w:rPr>
        <w:t>дағдыларының даму мониторинг нәтижелері</w:t>
      </w:r>
    </w:p>
    <w:p w:rsidR="004542D9" w:rsidRPr="00E37B76" w:rsidRDefault="004542D9" w:rsidP="004542D9">
      <w:pPr>
        <w:pStyle w:val="a3"/>
        <w:jc w:val="center"/>
        <w:rPr>
          <w:b/>
          <w:color w:val="FF0000"/>
          <w:sz w:val="52"/>
          <w:szCs w:val="52"/>
          <w:lang w:val="kk-KZ"/>
        </w:rPr>
      </w:pPr>
      <w:r>
        <w:rPr>
          <w:b/>
          <w:color w:val="FF0000"/>
          <w:sz w:val="52"/>
          <w:szCs w:val="52"/>
          <w:lang w:val="kk-KZ"/>
        </w:rPr>
        <w:t xml:space="preserve">кіші </w:t>
      </w:r>
      <w:r w:rsidRPr="00E37B76">
        <w:rPr>
          <w:b/>
          <w:color w:val="FF0000"/>
          <w:sz w:val="52"/>
          <w:szCs w:val="52"/>
          <w:lang w:val="kk-KZ"/>
        </w:rPr>
        <w:t>тобы</w:t>
      </w:r>
    </w:p>
    <w:p w:rsidR="004542D9" w:rsidRPr="003A3B6D" w:rsidRDefault="004542D9" w:rsidP="004542D9">
      <w:pPr>
        <w:pStyle w:val="a3"/>
        <w:jc w:val="center"/>
        <w:rPr>
          <w:b/>
          <w:bCs/>
          <w:color w:val="FF0000"/>
          <w:sz w:val="52"/>
          <w:szCs w:val="52"/>
          <w:lang w:val="kk-KZ"/>
        </w:rPr>
      </w:pPr>
      <w:r>
        <w:rPr>
          <w:b/>
          <w:color w:val="FF0000"/>
          <w:sz w:val="52"/>
          <w:szCs w:val="52"/>
          <w:lang w:val="kk-KZ"/>
        </w:rPr>
        <w:t>2022-2023</w:t>
      </w:r>
      <w:r w:rsidRPr="003A3B6D">
        <w:rPr>
          <w:b/>
          <w:color w:val="FF0000"/>
          <w:sz w:val="52"/>
          <w:szCs w:val="52"/>
          <w:lang w:val="kk-KZ"/>
        </w:rPr>
        <w:t xml:space="preserve"> оқу жылы</w:t>
      </w:r>
    </w:p>
    <w:p w:rsidR="004542D9" w:rsidRDefault="004542D9" w:rsidP="004542D9">
      <w:pPr>
        <w:pStyle w:val="a3"/>
        <w:spacing w:after="1"/>
        <w:jc w:val="center"/>
        <w:rPr>
          <w:b/>
          <w:lang w:val="kk-KZ"/>
        </w:rPr>
      </w:pPr>
    </w:p>
    <w:p w:rsidR="004542D9" w:rsidRDefault="004542D9" w:rsidP="004542D9">
      <w:pPr>
        <w:pStyle w:val="a3"/>
        <w:spacing w:after="1"/>
        <w:jc w:val="center"/>
        <w:rPr>
          <w:b/>
          <w:lang w:val="kk-KZ"/>
        </w:rPr>
      </w:pPr>
    </w:p>
    <w:p w:rsidR="004542D9" w:rsidRDefault="004542D9" w:rsidP="004542D9">
      <w:pPr>
        <w:pStyle w:val="a3"/>
        <w:spacing w:after="1"/>
        <w:jc w:val="center"/>
        <w:rPr>
          <w:b/>
          <w:lang w:val="kk-KZ"/>
        </w:rPr>
      </w:pPr>
    </w:p>
    <w:p w:rsidR="004542D9" w:rsidRDefault="004542D9" w:rsidP="004542D9">
      <w:pPr>
        <w:pStyle w:val="a3"/>
        <w:spacing w:after="1"/>
        <w:jc w:val="center"/>
        <w:rPr>
          <w:b/>
          <w:lang w:val="kk-KZ"/>
        </w:rPr>
      </w:pPr>
    </w:p>
    <w:p w:rsidR="004542D9" w:rsidRPr="0070369B" w:rsidRDefault="004542D9" w:rsidP="004542D9">
      <w:pPr>
        <w:pStyle w:val="a3"/>
        <w:spacing w:after="1"/>
        <w:jc w:val="center"/>
        <w:rPr>
          <w:b/>
          <w:lang w:val="kk-KZ"/>
        </w:rPr>
      </w:pPr>
      <w:r w:rsidRPr="0070369B">
        <w:rPr>
          <w:b/>
          <w:bCs/>
          <w:color w:val="FF0000"/>
          <w:sz w:val="40"/>
          <w:szCs w:val="40"/>
          <w:lang w:val="kk-KZ"/>
        </w:rPr>
        <w:t>Тәрбиеші:</w:t>
      </w:r>
      <w:r w:rsidRPr="0070369B">
        <w:rPr>
          <w:b/>
          <w:bCs/>
          <w:lang w:val="kk-KZ"/>
        </w:rPr>
        <w:t xml:space="preserve"> </w:t>
      </w:r>
    </w:p>
    <w:p w:rsidR="004542D9" w:rsidRDefault="004542D9" w:rsidP="004542D9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</w:p>
    <w:p w:rsidR="004542D9" w:rsidRDefault="004542D9">
      <w:pPr>
        <w:rPr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42D9" w:rsidRPr="002F7048" w:rsidRDefault="004542D9" w:rsidP="0045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70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F7048">
        <w:rPr>
          <w:rFonts w:ascii="Times New Roman" w:hAnsi="Times New Roman" w:cs="Times New Roman"/>
          <w:b/>
          <w:sz w:val="24"/>
          <w:szCs w:val="24"/>
          <w:lang w:val="kk-KZ"/>
        </w:rPr>
        <w:t>Кіші топ ( 2жастан бастап) бастапқы диагностикасының нәтижелерін бақылау парағы</w:t>
      </w:r>
    </w:p>
    <w:p w:rsidR="004542D9" w:rsidRPr="002F7048" w:rsidRDefault="004542D9" w:rsidP="0045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 жылы: 2022 – 2023</w:t>
      </w:r>
      <w:r w:rsidRPr="002F70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Топ: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Өткізу мерзімі: қыркүйек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022"/>
        <w:gridCol w:w="1266"/>
        <w:gridCol w:w="1134"/>
        <w:gridCol w:w="1171"/>
        <w:gridCol w:w="1239"/>
        <w:gridCol w:w="1276"/>
        <w:gridCol w:w="2074"/>
        <w:gridCol w:w="3106"/>
      </w:tblGrid>
      <w:tr w:rsidR="004542D9" w:rsidRPr="002F7048" w:rsidTr="004542D9">
        <w:tc>
          <w:tcPr>
            <w:tcW w:w="14786" w:type="dxa"/>
            <w:gridSpan w:val="9"/>
          </w:tcPr>
          <w:p w:rsidR="004542D9" w:rsidRPr="002F7048" w:rsidRDefault="004542D9" w:rsidP="00454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7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«Денсаулық» білім беру саласы</w:t>
            </w:r>
          </w:p>
        </w:tc>
      </w:tr>
      <w:tr w:rsidR="004542D9" w:rsidTr="004542D9">
        <w:trPr>
          <w:trHeight w:val="267"/>
        </w:trPr>
        <w:tc>
          <w:tcPr>
            <w:tcW w:w="498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22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 – жөні</w:t>
            </w:r>
          </w:p>
        </w:tc>
        <w:tc>
          <w:tcPr>
            <w:tcW w:w="4810" w:type="dxa"/>
            <w:gridSpan w:val="4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76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деңгей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Біліктер мен дағдылардың даму деңгейі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2D9" w:rsidTr="004542D9">
        <w:trPr>
          <w:trHeight w:val="1272"/>
        </w:trPr>
        <w:tc>
          <w:tcPr>
            <w:tcW w:w="498" w:type="dxa"/>
            <w:vMerge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2" w:type="dxa"/>
            <w:vMerge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 2 -Д.1</w:t>
            </w:r>
          </w:p>
        </w:tc>
        <w:tc>
          <w:tcPr>
            <w:tcW w:w="113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 2 –Д.2</w:t>
            </w:r>
          </w:p>
        </w:tc>
        <w:tc>
          <w:tcPr>
            <w:tcW w:w="1171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 2 –Д.3</w:t>
            </w:r>
          </w:p>
        </w:tc>
        <w:tc>
          <w:tcPr>
            <w:tcW w:w="1239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Ахмад</w:t>
            </w:r>
          </w:p>
        </w:tc>
        <w:tc>
          <w:tcPr>
            <w:tcW w:w="126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1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39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7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0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Жұмат Айназ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Утеген</w:t>
            </w:r>
            <w:r w:rsidR="00874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Інжу</w:t>
            </w:r>
          </w:p>
        </w:tc>
        <w:tc>
          <w:tcPr>
            <w:tcW w:w="126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1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39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7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0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Алпысбай Еркеназ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 Ғазиз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Ерлік Марлен</w:t>
            </w:r>
          </w:p>
        </w:tc>
        <w:tc>
          <w:tcPr>
            <w:tcW w:w="126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1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39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74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06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Кәусар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Қонысбай Төрехан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F14C4D" w:rsidTr="004542D9">
        <w:tc>
          <w:tcPr>
            <w:tcW w:w="498" w:type="dxa"/>
          </w:tcPr>
          <w:p w:rsidR="00F14C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22" w:type="dxa"/>
          </w:tcPr>
          <w:p w:rsidR="00F14C4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Толегенов Рамазан</w:t>
            </w:r>
          </w:p>
        </w:tc>
        <w:tc>
          <w:tcPr>
            <w:tcW w:w="126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1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39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74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06" w:type="dxa"/>
          </w:tcPr>
          <w:p w:rsidR="00F14C4D" w:rsidRPr="00E2394D" w:rsidRDefault="00F14C4D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4542D9" w:rsidTr="004542D9">
        <w:trPr>
          <w:trHeight w:val="81"/>
        </w:trPr>
        <w:tc>
          <w:tcPr>
            <w:tcW w:w="14786" w:type="dxa"/>
            <w:gridSpan w:val="9"/>
          </w:tcPr>
          <w:p w:rsidR="004542D9" w:rsidRDefault="00F14C4D" w:rsidP="004542D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деңгей -  6     ІІ деңгей - 3</w:t>
            </w:r>
            <w:r w:rsidR="00454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ІІІ деңгей –0</w:t>
            </w:r>
          </w:p>
          <w:p w:rsidR="004542D9" w:rsidRDefault="004542D9" w:rsidP="004542D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42D9" w:rsidRPr="002F7048" w:rsidRDefault="004542D9" w:rsidP="00454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40"/>
        </w:tabs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І-</w:t>
      </w:r>
      <w:r w:rsidR="00F14C4D">
        <w:rPr>
          <w:b/>
          <w:sz w:val="24"/>
          <w:szCs w:val="24"/>
          <w:lang w:val="kk-KZ"/>
        </w:rPr>
        <w:t xml:space="preserve">6 бала </w:t>
      </w:r>
      <w:r>
        <w:rPr>
          <w:b/>
          <w:sz w:val="24"/>
          <w:szCs w:val="24"/>
          <w:lang w:val="kk-KZ"/>
        </w:rPr>
        <w:t>67</w:t>
      </w:r>
      <w:r w:rsidRPr="002F7048">
        <w:rPr>
          <w:b/>
          <w:sz w:val="24"/>
          <w:szCs w:val="24"/>
          <w:lang w:val="kk-KZ"/>
        </w:rPr>
        <w:t>%</w:t>
      </w:r>
      <w:r w:rsidRPr="002F7048">
        <w:rPr>
          <w:b/>
          <w:sz w:val="24"/>
          <w:szCs w:val="24"/>
          <w:lang w:val="kk-KZ"/>
        </w:rPr>
        <w:tab/>
        <w:t xml:space="preserve">             </w:t>
      </w:r>
      <w:r>
        <w:rPr>
          <w:b/>
          <w:sz w:val="24"/>
          <w:szCs w:val="24"/>
          <w:lang w:val="kk-KZ"/>
        </w:rPr>
        <w:t xml:space="preserve">                              </w:t>
      </w:r>
    </w:p>
    <w:p w:rsidR="004542D9" w:rsidRPr="002F7048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 w:rsidRPr="002F7048">
        <w:rPr>
          <w:b/>
          <w:sz w:val="24"/>
          <w:szCs w:val="24"/>
          <w:lang w:val="kk-KZ"/>
        </w:rPr>
        <w:t xml:space="preserve">                 </w:t>
      </w:r>
      <w:r>
        <w:rPr>
          <w:b/>
          <w:sz w:val="24"/>
          <w:szCs w:val="24"/>
          <w:lang w:val="kk-KZ"/>
        </w:rPr>
        <w:t xml:space="preserve">   ІІ-</w:t>
      </w:r>
      <w:r w:rsidR="00F14C4D">
        <w:rPr>
          <w:b/>
          <w:sz w:val="24"/>
          <w:szCs w:val="24"/>
          <w:lang w:val="kk-KZ"/>
        </w:rPr>
        <w:t xml:space="preserve">3 бала </w:t>
      </w:r>
      <w:r>
        <w:rPr>
          <w:b/>
          <w:sz w:val="24"/>
          <w:szCs w:val="24"/>
          <w:lang w:val="kk-KZ"/>
        </w:rPr>
        <w:t>33</w:t>
      </w:r>
      <w:r w:rsidRPr="002F7048">
        <w:rPr>
          <w:b/>
          <w:sz w:val="24"/>
          <w:szCs w:val="24"/>
          <w:lang w:val="kk-KZ"/>
        </w:rPr>
        <w:t>%</w:t>
      </w:r>
    </w:p>
    <w:p w:rsidR="004542D9" w:rsidRPr="000C17AE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ІІІ-</w:t>
      </w:r>
      <w:r w:rsidRPr="000C17AE">
        <w:rPr>
          <w:b/>
          <w:sz w:val="24"/>
          <w:szCs w:val="24"/>
          <w:lang w:val="kk-KZ"/>
        </w:rPr>
        <w:t>0%</w:t>
      </w:r>
    </w:p>
    <w:p w:rsidR="004542D9" w:rsidRPr="006740F8" w:rsidRDefault="004542D9" w:rsidP="0045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</w:t>
      </w: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Pr="002F7048" w:rsidRDefault="004542D9" w:rsidP="0045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Кіші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  2 жастан бастап) </w:t>
      </w:r>
      <w:r w:rsidRPr="002F70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бастапқы диагностикасының 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>нәтижелерін бақылау парағы</w:t>
      </w:r>
    </w:p>
    <w:p w:rsidR="004542D9" w:rsidRPr="006740F8" w:rsidRDefault="004542D9" w:rsidP="004542D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 жылы: 2022 -2023               Топ:  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Өткізу мерзімі  қыркүйек </w:t>
      </w:r>
    </w:p>
    <w:tbl>
      <w:tblPr>
        <w:tblStyle w:val="a5"/>
        <w:tblW w:w="15641" w:type="dxa"/>
        <w:tblLayout w:type="fixed"/>
        <w:tblLook w:val="04A0" w:firstRow="1" w:lastRow="0" w:firstColumn="1" w:lastColumn="0" w:noHBand="0" w:noVBand="1"/>
      </w:tblPr>
      <w:tblGrid>
        <w:gridCol w:w="499"/>
        <w:gridCol w:w="2728"/>
        <w:gridCol w:w="520"/>
        <w:gridCol w:w="614"/>
        <w:gridCol w:w="709"/>
        <w:gridCol w:w="709"/>
        <w:gridCol w:w="566"/>
        <w:gridCol w:w="567"/>
        <w:gridCol w:w="567"/>
        <w:gridCol w:w="567"/>
        <w:gridCol w:w="592"/>
        <w:gridCol w:w="434"/>
        <w:gridCol w:w="588"/>
        <w:gridCol w:w="506"/>
        <w:gridCol w:w="506"/>
        <w:gridCol w:w="506"/>
        <w:gridCol w:w="506"/>
        <w:gridCol w:w="819"/>
        <w:gridCol w:w="950"/>
        <w:gridCol w:w="2188"/>
      </w:tblGrid>
      <w:tr w:rsidR="004542D9" w:rsidTr="004542D9">
        <w:tc>
          <w:tcPr>
            <w:tcW w:w="15641" w:type="dxa"/>
            <w:gridSpan w:val="20"/>
          </w:tcPr>
          <w:p w:rsidR="004542D9" w:rsidRDefault="004542D9" w:rsidP="00454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«Қатынас» білім беру саласы</w:t>
            </w:r>
          </w:p>
        </w:tc>
      </w:tr>
      <w:tr w:rsidR="004542D9" w:rsidTr="004542D9">
        <w:trPr>
          <w:trHeight w:val="267"/>
        </w:trPr>
        <w:tc>
          <w:tcPr>
            <w:tcW w:w="499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728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 – жөні</w:t>
            </w:r>
          </w:p>
        </w:tc>
        <w:tc>
          <w:tcPr>
            <w:tcW w:w="5845" w:type="dxa"/>
            <w:gridSpan w:val="10"/>
          </w:tcPr>
          <w:p w:rsidR="004542D9" w:rsidRDefault="004542D9" w:rsidP="004542D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612" w:type="dxa"/>
            <w:gridSpan w:val="5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819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Орташа деңгей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8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Біліктер мен дағдылардың даму деңгейі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2D9" w:rsidTr="004542D9">
        <w:trPr>
          <w:trHeight w:val="1372"/>
        </w:trPr>
        <w:tc>
          <w:tcPr>
            <w:tcW w:w="499" w:type="dxa"/>
            <w:vMerge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8" w:type="dxa"/>
            <w:vMerge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0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2 -3-К.1</w:t>
            </w:r>
          </w:p>
        </w:tc>
        <w:tc>
          <w:tcPr>
            <w:tcW w:w="61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– К.2</w:t>
            </w:r>
          </w:p>
        </w:tc>
        <w:tc>
          <w:tcPr>
            <w:tcW w:w="709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2-3-К.3</w:t>
            </w:r>
          </w:p>
        </w:tc>
        <w:tc>
          <w:tcPr>
            <w:tcW w:w="709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2--3К.4</w:t>
            </w:r>
          </w:p>
        </w:tc>
        <w:tc>
          <w:tcPr>
            <w:tcW w:w="56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2-3-К.5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2-3-К.6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2-3-К.7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2-3-К.8</w:t>
            </w:r>
          </w:p>
        </w:tc>
        <w:tc>
          <w:tcPr>
            <w:tcW w:w="592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2-3-К.9</w:t>
            </w:r>
          </w:p>
        </w:tc>
        <w:tc>
          <w:tcPr>
            <w:tcW w:w="43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2-3-К.10</w:t>
            </w:r>
          </w:p>
        </w:tc>
        <w:tc>
          <w:tcPr>
            <w:tcW w:w="588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2-3-К.11</w:t>
            </w:r>
          </w:p>
        </w:tc>
        <w:tc>
          <w:tcPr>
            <w:tcW w:w="50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2-3-К.12</w:t>
            </w:r>
          </w:p>
        </w:tc>
        <w:tc>
          <w:tcPr>
            <w:tcW w:w="50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2-3К.13</w:t>
            </w:r>
          </w:p>
        </w:tc>
        <w:tc>
          <w:tcPr>
            <w:tcW w:w="50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2-3-К.14</w:t>
            </w:r>
          </w:p>
        </w:tc>
        <w:tc>
          <w:tcPr>
            <w:tcW w:w="50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2-3-К.15</w:t>
            </w:r>
          </w:p>
        </w:tc>
        <w:tc>
          <w:tcPr>
            <w:tcW w:w="819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8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Ахмад</w:t>
            </w:r>
          </w:p>
        </w:tc>
        <w:tc>
          <w:tcPr>
            <w:tcW w:w="52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9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Жұмат Айназ</w:t>
            </w:r>
          </w:p>
        </w:tc>
        <w:tc>
          <w:tcPr>
            <w:tcW w:w="52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1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9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4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5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rPr>
          <w:trHeight w:val="276"/>
        </w:trPr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Утеген Інжу</w:t>
            </w:r>
          </w:p>
        </w:tc>
        <w:tc>
          <w:tcPr>
            <w:tcW w:w="52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9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Алпысбай Еркеназ</w:t>
            </w:r>
          </w:p>
        </w:tc>
        <w:tc>
          <w:tcPr>
            <w:tcW w:w="52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1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9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4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5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 Ғазиз</w:t>
            </w:r>
          </w:p>
        </w:tc>
        <w:tc>
          <w:tcPr>
            <w:tcW w:w="52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1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9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4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5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Ерлік Марлен</w:t>
            </w:r>
          </w:p>
        </w:tc>
        <w:tc>
          <w:tcPr>
            <w:tcW w:w="52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9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Кәусар</w:t>
            </w:r>
          </w:p>
        </w:tc>
        <w:tc>
          <w:tcPr>
            <w:tcW w:w="52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61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9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5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Қонысбай Төрехан</w:t>
            </w:r>
          </w:p>
        </w:tc>
        <w:tc>
          <w:tcPr>
            <w:tcW w:w="52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1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9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4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0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50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8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28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Толегенов Рамазан</w:t>
            </w:r>
          </w:p>
        </w:tc>
        <w:tc>
          <w:tcPr>
            <w:tcW w:w="52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9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0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RPr="00B61D63" w:rsidTr="004542D9">
        <w:tc>
          <w:tcPr>
            <w:tcW w:w="15641" w:type="dxa"/>
            <w:gridSpan w:val="20"/>
          </w:tcPr>
          <w:p w:rsidR="009F14DD" w:rsidRDefault="009F14DD" w:rsidP="009F14DD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деңгей -  5      ІІ деңгей - 4             ІІІ деңгей –0</w:t>
            </w:r>
          </w:p>
        </w:tc>
      </w:tr>
    </w:tbl>
    <w:p w:rsidR="004542D9" w:rsidRPr="002F7048" w:rsidRDefault="004542D9" w:rsidP="00454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40"/>
        </w:tabs>
        <w:spacing w:after="1"/>
        <w:rPr>
          <w:b/>
          <w:sz w:val="24"/>
          <w:szCs w:val="24"/>
          <w:lang w:val="kk-KZ"/>
        </w:rPr>
      </w:pPr>
      <w:r w:rsidRPr="009F14DD">
        <w:rPr>
          <w:sz w:val="24"/>
          <w:szCs w:val="24"/>
          <w:lang w:val="kk-KZ"/>
        </w:rPr>
        <w:t xml:space="preserve">              </w:t>
      </w:r>
      <w:r w:rsidRPr="002F7048">
        <w:rPr>
          <w:sz w:val="24"/>
          <w:szCs w:val="24"/>
          <w:lang w:val="kk-KZ"/>
        </w:rPr>
        <w:t xml:space="preserve">        </w:t>
      </w:r>
      <w:r w:rsidRPr="009F14DD">
        <w:rPr>
          <w:sz w:val="24"/>
          <w:szCs w:val="24"/>
          <w:lang w:val="kk-KZ"/>
        </w:rPr>
        <w:t xml:space="preserve">  </w:t>
      </w:r>
      <w:r>
        <w:rPr>
          <w:b/>
          <w:sz w:val="24"/>
          <w:szCs w:val="24"/>
          <w:lang w:val="kk-KZ"/>
        </w:rPr>
        <w:t>І-</w:t>
      </w:r>
      <w:r w:rsidR="00F14C4D">
        <w:rPr>
          <w:b/>
          <w:sz w:val="24"/>
          <w:szCs w:val="24"/>
          <w:lang w:val="kk-KZ"/>
        </w:rPr>
        <w:t>5 бала 56</w:t>
      </w:r>
      <w:r w:rsidRPr="002F7048">
        <w:rPr>
          <w:b/>
          <w:sz w:val="24"/>
          <w:szCs w:val="24"/>
          <w:lang w:val="kk-KZ"/>
        </w:rPr>
        <w:t>%</w:t>
      </w:r>
      <w:r w:rsidRPr="002F7048">
        <w:rPr>
          <w:b/>
          <w:sz w:val="24"/>
          <w:szCs w:val="24"/>
          <w:lang w:val="kk-KZ"/>
        </w:rPr>
        <w:tab/>
        <w:t xml:space="preserve">             </w:t>
      </w:r>
      <w:r>
        <w:rPr>
          <w:b/>
          <w:sz w:val="24"/>
          <w:szCs w:val="24"/>
          <w:lang w:val="kk-KZ"/>
        </w:rPr>
        <w:t xml:space="preserve">                              </w:t>
      </w:r>
    </w:p>
    <w:p w:rsidR="004542D9" w:rsidRPr="002F7048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ІІ-</w:t>
      </w:r>
      <w:r w:rsidR="00F14C4D">
        <w:rPr>
          <w:b/>
          <w:sz w:val="24"/>
          <w:szCs w:val="24"/>
          <w:lang w:val="kk-KZ"/>
        </w:rPr>
        <w:t>4 бала 44</w:t>
      </w:r>
      <w:r w:rsidRPr="002F7048">
        <w:rPr>
          <w:b/>
          <w:sz w:val="24"/>
          <w:szCs w:val="24"/>
          <w:lang w:val="kk-KZ"/>
        </w:rPr>
        <w:t>%</w:t>
      </w:r>
    </w:p>
    <w:p w:rsidR="004542D9" w:rsidRPr="002F7048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ІІІ-0</w:t>
      </w:r>
      <w:r w:rsidRPr="002F7048">
        <w:rPr>
          <w:b/>
          <w:sz w:val="24"/>
          <w:szCs w:val="24"/>
          <w:lang w:val="kk-KZ"/>
        </w:rPr>
        <w:t>%</w:t>
      </w: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Кіші топ (  2 жастан бастап) бастапқы  диагностикасының 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>нәтижелерін бақылау парағы</w:t>
      </w:r>
    </w:p>
    <w:p w:rsidR="004542D9" w:rsidRPr="002F7048" w:rsidRDefault="004542D9" w:rsidP="004542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 жылы: 2022 - 2023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Топ: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D11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Өткізу мерзімі: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857"/>
        <w:gridCol w:w="727"/>
        <w:gridCol w:w="567"/>
        <w:gridCol w:w="567"/>
        <w:gridCol w:w="567"/>
        <w:gridCol w:w="644"/>
        <w:gridCol w:w="576"/>
        <w:gridCol w:w="902"/>
        <w:gridCol w:w="997"/>
        <w:gridCol w:w="1276"/>
        <w:gridCol w:w="1275"/>
        <w:gridCol w:w="1843"/>
      </w:tblGrid>
      <w:tr w:rsidR="004542D9" w:rsidTr="004542D9">
        <w:tc>
          <w:tcPr>
            <w:tcW w:w="13291" w:type="dxa"/>
            <w:gridSpan w:val="13"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«Таным» білім беру саласы</w:t>
            </w:r>
          </w:p>
        </w:tc>
      </w:tr>
      <w:tr w:rsidR="004542D9" w:rsidTr="004542D9">
        <w:trPr>
          <w:trHeight w:val="382"/>
        </w:trPr>
        <w:tc>
          <w:tcPr>
            <w:tcW w:w="493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57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 – жөні</w:t>
            </w:r>
          </w:p>
        </w:tc>
        <w:tc>
          <w:tcPr>
            <w:tcW w:w="3072" w:type="dxa"/>
            <w:gridSpan w:val="5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Сенсорика</w:t>
            </w:r>
          </w:p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  <w:gridSpan w:val="3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276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деңгей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Біліктер мен дағдылардың даму деңгейі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2D9" w:rsidTr="004542D9">
        <w:trPr>
          <w:trHeight w:val="1226"/>
        </w:trPr>
        <w:tc>
          <w:tcPr>
            <w:tcW w:w="493" w:type="dxa"/>
            <w:vMerge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7" w:type="dxa"/>
            <w:vMerge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2– 3-</w:t>
            </w:r>
            <w:r w:rsidRPr="00D96A1F">
              <w:rPr>
                <w:rFonts w:ascii="Times New Roman" w:hAnsi="Times New Roman" w:cs="Times New Roman"/>
                <w:lang w:val="kk-KZ"/>
              </w:rPr>
              <w:t>Т.1</w:t>
            </w:r>
          </w:p>
        </w:tc>
        <w:tc>
          <w:tcPr>
            <w:tcW w:w="567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Т.2</w:t>
            </w:r>
          </w:p>
        </w:tc>
        <w:tc>
          <w:tcPr>
            <w:tcW w:w="567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Т.3</w:t>
            </w:r>
          </w:p>
        </w:tc>
        <w:tc>
          <w:tcPr>
            <w:tcW w:w="567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Т.4</w:t>
            </w:r>
          </w:p>
        </w:tc>
        <w:tc>
          <w:tcPr>
            <w:tcW w:w="644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Т.5</w:t>
            </w:r>
          </w:p>
        </w:tc>
        <w:tc>
          <w:tcPr>
            <w:tcW w:w="576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Т.6</w:t>
            </w:r>
          </w:p>
        </w:tc>
        <w:tc>
          <w:tcPr>
            <w:tcW w:w="902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Т.7</w:t>
            </w:r>
          </w:p>
        </w:tc>
        <w:tc>
          <w:tcPr>
            <w:tcW w:w="997" w:type="dxa"/>
            <w:textDirection w:val="btLr"/>
          </w:tcPr>
          <w:p w:rsidR="004542D9" w:rsidRPr="00D96A1F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D96A1F">
              <w:rPr>
                <w:rFonts w:ascii="Times New Roman" w:hAnsi="Times New Roman" w:cs="Times New Roman"/>
                <w:lang w:val="kk-KZ"/>
              </w:rPr>
              <w:t>– Т.8</w:t>
            </w:r>
          </w:p>
        </w:tc>
        <w:tc>
          <w:tcPr>
            <w:tcW w:w="1276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Ахмад</w:t>
            </w:r>
          </w:p>
        </w:tc>
        <w:tc>
          <w:tcPr>
            <w:tcW w:w="72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4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0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9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Жұмат Айназ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Утеген Інжу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Алпысбай Еркеназ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 Ғазиз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Ерлік Марлен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Кәусар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Қонысбай Төрехан</w:t>
            </w:r>
          </w:p>
        </w:tc>
        <w:tc>
          <w:tcPr>
            <w:tcW w:w="72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4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7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02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99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57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Толегенов Рамазан</w:t>
            </w:r>
          </w:p>
        </w:tc>
        <w:tc>
          <w:tcPr>
            <w:tcW w:w="72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4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02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9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RPr="00CC5E80" w:rsidTr="004542D9">
        <w:tc>
          <w:tcPr>
            <w:tcW w:w="13291" w:type="dxa"/>
            <w:gridSpan w:val="13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І деңгей - 7     ІІ деңгей - 2                 ІІІ деңгей –0</w:t>
            </w:r>
          </w:p>
        </w:tc>
      </w:tr>
    </w:tbl>
    <w:p w:rsidR="004542D9" w:rsidRPr="002F7048" w:rsidRDefault="004542D9" w:rsidP="00454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40"/>
        </w:tabs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="00F00747">
        <w:rPr>
          <w:b/>
          <w:sz w:val="24"/>
          <w:szCs w:val="24"/>
          <w:lang w:val="kk-KZ"/>
        </w:rPr>
        <w:t xml:space="preserve">                  І-</w:t>
      </w:r>
      <w:r w:rsidR="00F14C4D">
        <w:rPr>
          <w:b/>
          <w:sz w:val="24"/>
          <w:szCs w:val="24"/>
          <w:lang w:val="kk-KZ"/>
        </w:rPr>
        <w:t>7 бала 78</w:t>
      </w:r>
      <w:r w:rsidRPr="002F7048">
        <w:rPr>
          <w:b/>
          <w:sz w:val="24"/>
          <w:szCs w:val="24"/>
          <w:lang w:val="kk-KZ"/>
        </w:rPr>
        <w:t>%</w:t>
      </w:r>
      <w:r w:rsidRPr="002F7048">
        <w:rPr>
          <w:b/>
          <w:sz w:val="24"/>
          <w:szCs w:val="24"/>
          <w:lang w:val="kk-KZ"/>
        </w:rPr>
        <w:tab/>
        <w:t xml:space="preserve">                             </w:t>
      </w:r>
      <w:r>
        <w:rPr>
          <w:b/>
          <w:sz w:val="24"/>
          <w:szCs w:val="24"/>
          <w:lang w:val="kk-KZ"/>
        </w:rPr>
        <w:t xml:space="preserve">              </w:t>
      </w:r>
    </w:p>
    <w:p w:rsidR="004542D9" w:rsidRPr="002F7048" w:rsidRDefault="00F00747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ІІ-</w:t>
      </w:r>
      <w:r w:rsidR="00F14C4D">
        <w:rPr>
          <w:b/>
          <w:sz w:val="24"/>
          <w:szCs w:val="24"/>
          <w:lang w:val="kk-KZ"/>
        </w:rPr>
        <w:t>2 бала 22</w:t>
      </w:r>
      <w:r w:rsidR="004542D9" w:rsidRPr="002F7048">
        <w:rPr>
          <w:b/>
          <w:sz w:val="24"/>
          <w:szCs w:val="24"/>
          <w:lang w:val="kk-KZ"/>
        </w:rPr>
        <w:t>%</w:t>
      </w:r>
    </w:p>
    <w:p w:rsidR="004542D9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ІІІ-</w:t>
      </w:r>
      <w:r w:rsidR="00F00747">
        <w:rPr>
          <w:b/>
          <w:sz w:val="24"/>
          <w:szCs w:val="24"/>
          <w:lang w:val="kk-KZ"/>
        </w:rPr>
        <w:t>0</w:t>
      </w:r>
      <w:r w:rsidRPr="002F7048">
        <w:rPr>
          <w:b/>
          <w:sz w:val="24"/>
          <w:szCs w:val="24"/>
          <w:lang w:val="kk-KZ"/>
        </w:rPr>
        <w:t>%</w:t>
      </w:r>
    </w:p>
    <w:p w:rsidR="004542D9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</w:t>
      </w:r>
      <w:r w:rsidR="00F00747">
        <w:rPr>
          <w:b/>
          <w:sz w:val="24"/>
          <w:szCs w:val="24"/>
          <w:lang w:val="kk-KZ"/>
        </w:rPr>
        <w:t xml:space="preserve">                               </w:t>
      </w:r>
    </w:p>
    <w:p w:rsidR="004542D9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</w:p>
    <w:p w:rsidR="004542D9" w:rsidRPr="002F7048" w:rsidRDefault="004542D9" w:rsidP="004542D9">
      <w:pPr>
        <w:pStyle w:val="a3"/>
        <w:spacing w:after="1"/>
        <w:jc w:val="center"/>
        <w:rPr>
          <w:b/>
          <w:sz w:val="24"/>
          <w:szCs w:val="24"/>
          <w:lang w:val="kk-KZ"/>
        </w:rPr>
      </w:pPr>
      <w:r w:rsidRPr="002F7048">
        <w:rPr>
          <w:b/>
          <w:sz w:val="24"/>
          <w:szCs w:val="24"/>
          <w:lang w:val="kk-KZ"/>
        </w:rPr>
        <w:t>Кіші топ ( 2жастан бастап) бастапқы  диагностикасының нәтижелерін бақылау парағы</w:t>
      </w:r>
    </w:p>
    <w:p w:rsidR="004542D9" w:rsidRPr="002F7048" w:rsidRDefault="004542D9" w:rsidP="004542D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 жылы: 2022 - 2023</w:t>
      </w:r>
      <w:r w:rsidRPr="002F70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Топ: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Өткізу мерзімі: қыркүйек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985"/>
        <w:gridCol w:w="594"/>
        <w:gridCol w:w="567"/>
        <w:gridCol w:w="567"/>
        <w:gridCol w:w="567"/>
        <w:gridCol w:w="9"/>
        <w:gridCol w:w="558"/>
        <w:gridCol w:w="709"/>
        <w:gridCol w:w="711"/>
        <w:gridCol w:w="634"/>
        <w:gridCol w:w="557"/>
        <w:gridCol w:w="653"/>
        <w:gridCol w:w="864"/>
        <w:gridCol w:w="836"/>
        <w:gridCol w:w="850"/>
        <w:gridCol w:w="1134"/>
        <w:gridCol w:w="1495"/>
      </w:tblGrid>
      <w:tr w:rsidR="004542D9" w:rsidTr="004542D9">
        <w:tc>
          <w:tcPr>
            <w:tcW w:w="14786" w:type="dxa"/>
            <w:gridSpan w:val="18"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«Шығармашылық» білім беру саласы</w:t>
            </w:r>
          </w:p>
        </w:tc>
      </w:tr>
      <w:tr w:rsidR="004542D9" w:rsidTr="004542D9">
        <w:trPr>
          <w:trHeight w:val="476"/>
        </w:trPr>
        <w:tc>
          <w:tcPr>
            <w:tcW w:w="496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85" w:type="dxa"/>
            <w:vMerge w:val="restart"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аты – жөні</w:t>
            </w:r>
          </w:p>
        </w:tc>
        <w:tc>
          <w:tcPr>
            <w:tcW w:w="2304" w:type="dxa"/>
            <w:gridSpan w:val="5"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1978" w:type="dxa"/>
            <w:gridSpan w:val="3"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5"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50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Орташа деңгей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5" w:type="dxa"/>
            <w:vMerge w:val="restart"/>
            <w:textDirection w:val="btLr"/>
          </w:tcPr>
          <w:p w:rsidR="004542D9" w:rsidRDefault="004542D9" w:rsidP="0045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Біліктер мен дағдылардың даму деңгейі</w:t>
            </w:r>
          </w:p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2D9" w:rsidTr="004542D9">
        <w:trPr>
          <w:trHeight w:val="1364"/>
        </w:trPr>
        <w:tc>
          <w:tcPr>
            <w:tcW w:w="496" w:type="dxa"/>
            <w:vMerge/>
          </w:tcPr>
          <w:p w:rsidR="004542D9" w:rsidRDefault="004542D9" w:rsidP="004542D9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vMerge/>
          </w:tcPr>
          <w:p w:rsidR="004542D9" w:rsidRDefault="004542D9" w:rsidP="004542D9">
            <w:pPr>
              <w:tabs>
                <w:tab w:val="left" w:pos="1209"/>
              </w:tabs>
              <w:ind w:left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2-3–Ш.1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–Ш.2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–Ш.3</w:t>
            </w:r>
          </w:p>
        </w:tc>
        <w:tc>
          <w:tcPr>
            <w:tcW w:w="56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2-3–Ш.4</w:t>
            </w:r>
          </w:p>
        </w:tc>
        <w:tc>
          <w:tcPr>
            <w:tcW w:w="567" w:type="dxa"/>
            <w:gridSpan w:val="2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2-3-Ш.5</w:t>
            </w:r>
          </w:p>
        </w:tc>
        <w:tc>
          <w:tcPr>
            <w:tcW w:w="709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2-3-Ш.6</w:t>
            </w:r>
          </w:p>
        </w:tc>
        <w:tc>
          <w:tcPr>
            <w:tcW w:w="711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2-3–Ш.7</w:t>
            </w:r>
          </w:p>
        </w:tc>
        <w:tc>
          <w:tcPr>
            <w:tcW w:w="63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–Ш.8</w:t>
            </w:r>
          </w:p>
        </w:tc>
        <w:tc>
          <w:tcPr>
            <w:tcW w:w="557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2-3–Ш.9</w:t>
            </w:r>
          </w:p>
        </w:tc>
        <w:tc>
          <w:tcPr>
            <w:tcW w:w="653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2-3-Ш.10</w:t>
            </w:r>
          </w:p>
        </w:tc>
        <w:tc>
          <w:tcPr>
            <w:tcW w:w="864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2-3- Ш.11</w:t>
            </w:r>
          </w:p>
        </w:tc>
        <w:tc>
          <w:tcPr>
            <w:tcW w:w="836" w:type="dxa"/>
            <w:textDirection w:val="btLr"/>
          </w:tcPr>
          <w:p w:rsidR="004542D9" w:rsidRDefault="004542D9" w:rsidP="004542D9">
            <w:pPr>
              <w:tabs>
                <w:tab w:val="left" w:pos="12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2-3Ш.12</w:t>
            </w:r>
          </w:p>
        </w:tc>
        <w:tc>
          <w:tcPr>
            <w:tcW w:w="850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5" w:type="dxa"/>
            <w:vMerge/>
          </w:tcPr>
          <w:p w:rsidR="004542D9" w:rsidRDefault="004542D9" w:rsidP="00454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Ахмад</w:t>
            </w:r>
          </w:p>
        </w:tc>
        <w:tc>
          <w:tcPr>
            <w:tcW w:w="59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gridSpan w:val="2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11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5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6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3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9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Жұмат Айназ</w:t>
            </w:r>
          </w:p>
        </w:tc>
        <w:tc>
          <w:tcPr>
            <w:tcW w:w="59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gridSpan w:val="2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11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5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5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3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Утеген Інжу</w:t>
            </w:r>
          </w:p>
        </w:tc>
        <w:tc>
          <w:tcPr>
            <w:tcW w:w="59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gridSpan w:val="2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11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5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6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3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9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Алпысбай Еркеназ</w:t>
            </w:r>
          </w:p>
        </w:tc>
        <w:tc>
          <w:tcPr>
            <w:tcW w:w="59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gridSpan w:val="2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11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5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6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3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9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 Ғазиз</w:t>
            </w:r>
          </w:p>
        </w:tc>
        <w:tc>
          <w:tcPr>
            <w:tcW w:w="59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gridSpan w:val="2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11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5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5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3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Ерлік Марлен</w:t>
            </w:r>
          </w:p>
        </w:tc>
        <w:tc>
          <w:tcPr>
            <w:tcW w:w="59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gridSpan w:val="2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11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5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5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3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Кәусар</w:t>
            </w:r>
          </w:p>
        </w:tc>
        <w:tc>
          <w:tcPr>
            <w:tcW w:w="59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gridSpan w:val="2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11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5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5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3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Қонысбай Төрехан</w:t>
            </w:r>
          </w:p>
        </w:tc>
        <w:tc>
          <w:tcPr>
            <w:tcW w:w="59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gridSpan w:val="2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11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57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53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36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:rsidR="009F14DD" w:rsidRPr="00E2394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F14DD" w:rsidTr="004542D9">
        <w:tc>
          <w:tcPr>
            <w:tcW w:w="49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85" w:type="dxa"/>
          </w:tcPr>
          <w:p w:rsidR="009F14DD" w:rsidRPr="004F38B1" w:rsidRDefault="009F14DD" w:rsidP="009F14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Толегенов Рамазан</w:t>
            </w:r>
          </w:p>
        </w:tc>
        <w:tc>
          <w:tcPr>
            <w:tcW w:w="59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gridSpan w:val="2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11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57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3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6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36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95" w:type="dxa"/>
          </w:tcPr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9F14DD" w:rsidRPr="00CC5E80" w:rsidTr="004542D9">
        <w:tc>
          <w:tcPr>
            <w:tcW w:w="14786" w:type="dxa"/>
            <w:gridSpan w:val="18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570"/>
            </w:tblGrid>
            <w:tr w:rsidR="009F14DD" w:rsidRPr="00CC5E80" w:rsidTr="004542D9">
              <w:tc>
                <w:tcPr>
                  <w:tcW w:w="14786" w:type="dxa"/>
                </w:tcPr>
                <w:p w:rsidR="009F14DD" w:rsidRDefault="009F14DD" w:rsidP="009F14DD">
                  <w:pPr>
                    <w:tabs>
                      <w:tab w:val="left" w:pos="120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    І деңгей -  5     ІІ деңгей - 4                  ІІІ деңгей –</w:t>
                  </w:r>
                </w:p>
              </w:tc>
            </w:tr>
          </w:tbl>
          <w:p w:rsidR="009F14DD" w:rsidRDefault="009F14DD" w:rsidP="009F14DD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42D9" w:rsidRPr="002F7048" w:rsidRDefault="004542D9" w:rsidP="00454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40"/>
        </w:tabs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</w:t>
      </w:r>
      <w:r w:rsidR="00F00747">
        <w:rPr>
          <w:b/>
          <w:sz w:val="24"/>
          <w:szCs w:val="24"/>
          <w:lang w:val="kk-KZ"/>
        </w:rPr>
        <w:t xml:space="preserve">                  І-</w:t>
      </w:r>
      <w:r w:rsidR="00F14C4D">
        <w:rPr>
          <w:b/>
          <w:sz w:val="24"/>
          <w:szCs w:val="24"/>
          <w:lang w:val="kk-KZ"/>
        </w:rPr>
        <w:t>5 бала 7</w:t>
      </w:r>
      <w:r w:rsidR="00F00747">
        <w:rPr>
          <w:b/>
          <w:sz w:val="24"/>
          <w:szCs w:val="24"/>
          <w:lang w:val="kk-KZ"/>
        </w:rPr>
        <w:t>8</w:t>
      </w:r>
      <w:r w:rsidRPr="002F7048">
        <w:rPr>
          <w:b/>
          <w:sz w:val="24"/>
          <w:szCs w:val="24"/>
          <w:lang w:val="kk-KZ"/>
        </w:rPr>
        <w:t>%</w:t>
      </w:r>
      <w:r w:rsidRPr="002F7048">
        <w:rPr>
          <w:b/>
          <w:sz w:val="24"/>
          <w:szCs w:val="24"/>
          <w:lang w:val="kk-KZ"/>
        </w:rPr>
        <w:tab/>
      </w:r>
    </w:p>
    <w:p w:rsidR="004542D9" w:rsidRPr="002F7048" w:rsidRDefault="00F00747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ІІ-</w:t>
      </w:r>
      <w:r w:rsidR="00F14C4D">
        <w:rPr>
          <w:b/>
          <w:sz w:val="24"/>
          <w:szCs w:val="24"/>
          <w:lang w:val="kk-KZ"/>
        </w:rPr>
        <w:t>4 бала 22</w:t>
      </w:r>
      <w:r w:rsidR="004542D9" w:rsidRPr="002F7048">
        <w:rPr>
          <w:b/>
          <w:sz w:val="24"/>
          <w:szCs w:val="24"/>
          <w:lang w:val="kk-KZ"/>
        </w:rPr>
        <w:t>%</w:t>
      </w:r>
    </w:p>
    <w:p w:rsidR="004542D9" w:rsidRPr="002F7048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ІІІ-</w:t>
      </w:r>
      <w:r w:rsidR="00F00747">
        <w:rPr>
          <w:b/>
          <w:sz w:val="24"/>
          <w:szCs w:val="24"/>
          <w:lang w:val="kk-KZ"/>
        </w:rPr>
        <w:t>0</w:t>
      </w:r>
      <w:r w:rsidRPr="002F7048">
        <w:rPr>
          <w:b/>
          <w:sz w:val="24"/>
          <w:szCs w:val="24"/>
          <w:lang w:val="kk-KZ"/>
        </w:rPr>
        <w:t>%</w:t>
      </w:r>
    </w:p>
    <w:p w:rsidR="004542D9" w:rsidRPr="002F7048" w:rsidRDefault="004542D9" w:rsidP="004542D9">
      <w:pPr>
        <w:pStyle w:val="a3"/>
        <w:spacing w:after="1"/>
        <w:rPr>
          <w:b/>
          <w:sz w:val="24"/>
          <w:szCs w:val="24"/>
          <w:lang w:val="kk-KZ"/>
        </w:rPr>
      </w:pPr>
    </w:p>
    <w:p w:rsidR="004542D9" w:rsidRPr="002F7048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</w:p>
    <w:p w:rsidR="004542D9" w:rsidRDefault="004542D9" w:rsidP="004542D9">
      <w:pPr>
        <w:tabs>
          <w:tab w:val="left" w:pos="1068"/>
        </w:tabs>
        <w:spacing w:after="0"/>
        <w:rPr>
          <w:b/>
          <w:lang w:val="kk-KZ"/>
        </w:rPr>
      </w:pPr>
      <w:r>
        <w:rPr>
          <w:b/>
          <w:lang w:val="kk-KZ"/>
        </w:rPr>
        <w:t xml:space="preserve">              </w:t>
      </w:r>
    </w:p>
    <w:p w:rsidR="004542D9" w:rsidRDefault="004542D9" w:rsidP="004542D9">
      <w:pPr>
        <w:tabs>
          <w:tab w:val="left" w:pos="1068"/>
        </w:tabs>
        <w:spacing w:after="0"/>
        <w:rPr>
          <w:b/>
          <w:lang w:val="kk-KZ"/>
        </w:rPr>
      </w:pPr>
    </w:p>
    <w:p w:rsidR="00F00747" w:rsidRDefault="00F00747" w:rsidP="004542D9">
      <w:pPr>
        <w:tabs>
          <w:tab w:val="left" w:pos="1068"/>
        </w:tabs>
        <w:spacing w:after="0"/>
        <w:rPr>
          <w:b/>
          <w:lang w:val="kk-KZ"/>
        </w:rPr>
      </w:pPr>
    </w:p>
    <w:p w:rsidR="00F00747" w:rsidRDefault="00F00747" w:rsidP="004542D9">
      <w:pPr>
        <w:tabs>
          <w:tab w:val="left" w:pos="1068"/>
        </w:tabs>
        <w:spacing w:after="0"/>
        <w:rPr>
          <w:b/>
          <w:lang w:val="kk-KZ"/>
        </w:rPr>
      </w:pPr>
    </w:p>
    <w:p w:rsidR="004542D9" w:rsidRPr="002B55FC" w:rsidRDefault="004542D9" w:rsidP="004542D9">
      <w:pPr>
        <w:tabs>
          <w:tab w:val="left" w:pos="106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5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Диаграмма </w:t>
      </w:r>
    </w:p>
    <w:p w:rsidR="004542D9" w:rsidRPr="002B55FC" w:rsidRDefault="004542D9" w:rsidP="004542D9">
      <w:pPr>
        <w:tabs>
          <w:tab w:val="left" w:pos="106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B55FC">
        <w:rPr>
          <w:rFonts w:ascii="Times New Roman" w:hAnsi="Times New Roman" w:cs="Times New Roman"/>
          <w:b/>
          <w:sz w:val="28"/>
          <w:szCs w:val="28"/>
          <w:lang w:val="kk-KZ"/>
        </w:rPr>
        <w:t>Қыркүйек 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B55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B55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Бастапқы</w:t>
      </w:r>
    </w:p>
    <w:p w:rsidR="004542D9" w:rsidRPr="007E4CE9" w:rsidRDefault="004542D9" w:rsidP="004542D9">
      <w:pPr>
        <w:tabs>
          <w:tab w:val="left" w:pos="106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 саны: </w:t>
      </w:r>
      <w:r w:rsidR="00F14C4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991" w:rsidRDefault="00962991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991" w:rsidRDefault="00962991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Pr="002965C6" w:rsidRDefault="004542D9" w:rsidP="004542D9">
      <w:pPr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</w:pPr>
      <w:r w:rsidRPr="0029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bidi="en-US"/>
        </w:rPr>
        <w:t xml:space="preserve">                                                                                                  Жиынтық есеп</w:t>
      </w:r>
    </w:p>
    <w:p w:rsidR="004542D9" w:rsidRPr="002965C6" w:rsidRDefault="004542D9" w:rsidP="004542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балалардың біліктері мен дағдылары дамуының </w:t>
      </w:r>
      <w:r w:rsidRPr="00815A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>бастапқы</w:t>
      </w: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, аралық, </w:t>
      </w:r>
      <w:r w:rsidRPr="00815A3C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қорытынды </w:t>
      </w:r>
      <w:r w:rsidRPr="00E128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>(</w:t>
      </w:r>
      <w:r w:rsidRPr="002965C6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>қажетінің астын сызу</w:t>
      </w: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) бақылау</w:t>
      </w:r>
    </w:p>
    <w:p w:rsidR="004542D9" w:rsidRPr="002965C6" w:rsidRDefault="004542D9" w:rsidP="004542D9">
      <w:pPr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нәтижелері бойынша</w:t>
      </w:r>
    </w:p>
    <w:p w:rsidR="004542D9" w:rsidRPr="002965C6" w:rsidRDefault="004542D9" w:rsidP="004542D9">
      <w:pPr>
        <w:tabs>
          <w:tab w:val="left" w:pos="341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bidi="en-US"/>
        </w:rPr>
        <w:t>Кіші «</w:t>
      </w:r>
      <w:r w:rsidRPr="002965C6">
        <w:rPr>
          <w:rFonts w:ascii="Times New Roman" w:eastAsia="Times New Roman" w:hAnsi="Times New Roman" w:cs="Times New Roman"/>
          <w:sz w:val="28"/>
          <w:szCs w:val="28"/>
          <w:u w:val="single"/>
          <w:lang w:val="kk-KZ" w:bidi="en-US"/>
        </w:rPr>
        <w:tab/>
      </w: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(топ/сынып), </w:t>
      </w: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2022-2023</w:t>
      </w:r>
      <w:r w:rsidRPr="002965C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оқужылы</w:t>
      </w:r>
    </w:p>
    <w:p w:rsidR="004542D9" w:rsidRPr="002965C6" w:rsidRDefault="004542D9" w:rsidP="004542D9">
      <w:pPr>
        <w:autoSpaceDE w:val="0"/>
        <w:autoSpaceDN w:val="0"/>
        <w:spacing w:after="0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1143"/>
        <w:gridCol w:w="964"/>
        <w:gridCol w:w="2127"/>
        <w:gridCol w:w="1986"/>
        <w:gridCol w:w="596"/>
        <w:gridCol w:w="1532"/>
        <w:gridCol w:w="709"/>
        <w:gridCol w:w="19"/>
        <w:gridCol w:w="709"/>
        <w:gridCol w:w="846"/>
        <w:gridCol w:w="142"/>
        <w:gridCol w:w="12"/>
        <w:gridCol w:w="147"/>
        <w:gridCol w:w="266"/>
        <w:gridCol w:w="237"/>
        <w:gridCol w:w="237"/>
      </w:tblGrid>
      <w:tr w:rsidR="00D0232A" w:rsidRPr="007677E7" w:rsidTr="00D0232A">
        <w:trPr>
          <w:gridAfter w:val="6"/>
          <w:wAfter w:w="1041" w:type="dxa"/>
          <w:trHeight w:val="1262"/>
        </w:trPr>
        <w:tc>
          <w:tcPr>
            <w:tcW w:w="846" w:type="dxa"/>
          </w:tcPr>
          <w:p w:rsidR="00D0232A" w:rsidRPr="002965C6" w:rsidRDefault="00D0232A" w:rsidP="004542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126" w:type="dxa"/>
          </w:tcPr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Баланың аты- жөні</w:t>
            </w:r>
          </w:p>
        </w:tc>
        <w:tc>
          <w:tcPr>
            <w:tcW w:w="2107" w:type="dxa"/>
            <w:gridSpan w:val="2"/>
          </w:tcPr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«Денсаулық» білім беру саласы</w:t>
            </w:r>
          </w:p>
        </w:tc>
        <w:tc>
          <w:tcPr>
            <w:tcW w:w="2127" w:type="dxa"/>
          </w:tcPr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ind w:firstLine="64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«</w:t>
            </w:r>
            <w:r w:rsidRPr="002965C6">
              <w:rPr>
                <w:rFonts w:ascii="Times New Roman" w:eastAsia="Times New Roman" w:hAnsi="Times New Roman" w:cs="Times New Roman"/>
                <w:lang w:val="kk-KZ" w:bidi="en-US"/>
              </w:rPr>
              <w:t>Қатынас</w:t>
            </w: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 xml:space="preserve">» </w:t>
            </w:r>
          </w:p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ind w:firstLine="64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білім беру саласы</w:t>
            </w:r>
          </w:p>
        </w:tc>
        <w:tc>
          <w:tcPr>
            <w:tcW w:w="1986" w:type="dxa"/>
          </w:tcPr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«Таным» білім беру саласы</w:t>
            </w:r>
          </w:p>
        </w:tc>
        <w:tc>
          <w:tcPr>
            <w:tcW w:w="2128" w:type="dxa"/>
            <w:gridSpan w:val="2"/>
          </w:tcPr>
          <w:p w:rsidR="00D0232A" w:rsidRPr="002965C6" w:rsidRDefault="00D0232A" w:rsidP="004542D9">
            <w:pPr>
              <w:autoSpaceDE w:val="0"/>
              <w:autoSpaceDN w:val="0"/>
              <w:spacing w:after="0" w:line="259" w:lineRule="auto"/>
              <w:ind w:hanging="108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«Шығармашылық» білім беру саласы</w:t>
            </w:r>
          </w:p>
        </w:tc>
        <w:tc>
          <w:tcPr>
            <w:tcW w:w="709" w:type="dxa"/>
            <w:textDirection w:val="btLr"/>
            <w:vAlign w:val="center"/>
          </w:tcPr>
          <w:p w:rsidR="00D0232A" w:rsidRPr="002965C6" w:rsidRDefault="00D0232A" w:rsidP="004542D9">
            <w:pPr>
              <w:autoSpaceDE w:val="0"/>
              <w:autoSpaceDN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Орташа деңгей</w:t>
            </w:r>
          </w:p>
        </w:tc>
        <w:tc>
          <w:tcPr>
            <w:tcW w:w="1574" w:type="dxa"/>
            <w:gridSpan w:val="3"/>
            <w:textDirection w:val="btLr"/>
            <w:vAlign w:val="center"/>
          </w:tcPr>
          <w:p w:rsidR="00D0232A" w:rsidRPr="002965C6" w:rsidRDefault="00D0232A" w:rsidP="004542D9">
            <w:pPr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Біліктер мен дағдылардың даму деңгейі</w:t>
            </w:r>
          </w:p>
        </w:tc>
      </w:tr>
      <w:tr w:rsidR="005C5EE7" w:rsidRPr="002965C6" w:rsidTr="00D0232A">
        <w:trPr>
          <w:gridAfter w:val="6"/>
          <w:wAfter w:w="1041" w:type="dxa"/>
          <w:trHeight w:val="515"/>
        </w:trPr>
        <w:tc>
          <w:tcPr>
            <w:tcW w:w="846" w:type="dxa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 Ахмад</w:t>
            </w:r>
          </w:p>
        </w:tc>
        <w:tc>
          <w:tcPr>
            <w:tcW w:w="2107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7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986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8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709" w:type="dxa"/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2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6"/>
          <w:wAfter w:w="1041" w:type="dxa"/>
          <w:trHeight w:val="517"/>
        </w:trPr>
        <w:tc>
          <w:tcPr>
            <w:tcW w:w="846" w:type="dxa"/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Жұмат Айназ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709" w:type="dxa"/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3.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Утеген Інжу</w:t>
            </w:r>
          </w:p>
        </w:tc>
        <w:tc>
          <w:tcPr>
            <w:tcW w:w="2107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7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709" w:type="dxa"/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4.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Алпысбай Еркеназ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709" w:type="dxa"/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1,2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Pr="007E043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5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 Ғазиз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709" w:type="dxa"/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Ерлік Марлен</w:t>
            </w:r>
          </w:p>
        </w:tc>
        <w:tc>
          <w:tcPr>
            <w:tcW w:w="2107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7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6</w:t>
            </w:r>
          </w:p>
        </w:tc>
        <w:tc>
          <w:tcPr>
            <w:tcW w:w="709" w:type="dxa"/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1,5</w:t>
            </w:r>
          </w:p>
        </w:tc>
        <w:tc>
          <w:tcPr>
            <w:tcW w:w="846" w:type="dxa"/>
          </w:tcPr>
          <w:p w:rsidR="005C5EE7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Кәусар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709" w:type="dxa"/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846" w:type="dxa"/>
          </w:tcPr>
          <w:p w:rsidR="005C5EE7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8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Қонысбай Төрехан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6" w:type="dxa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8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709" w:type="dxa"/>
          </w:tcPr>
          <w:p w:rsidR="005C5EE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</w:t>
            </w:r>
          </w:p>
        </w:tc>
        <w:tc>
          <w:tcPr>
            <w:tcW w:w="846" w:type="dxa"/>
          </w:tcPr>
          <w:p w:rsidR="005C5EE7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</w:tr>
      <w:tr w:rsidR="005C5EE7" w:rsidRPr="002965C6" w:rsidTr="00D0232A">
        <w:trPr>
          <w:gridAfter w:val="6"/>
          <w:wAfter w:w="1041" w:type="dxa"/>
          <w:trHeight w:val="518"/>
        </w:trPr>
        <w:tc>
          <w:tcPr>
            <w:tcW w:w="846" w:type="dxa"/>
          </w:tcPr>
          <w:p w:rsidR="005C5EE7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</w:tc>
        <w:tc>
          <w:tcPr>
            <w:tcW w:w="2126" w:type="dxa"/>
          </w:tcPr>
          <w:p w:rsidR="005C5EE7" w:rsidRPr="004F38B1" w:rsidRDefault="005C5EE7" w:rsidP="005C5E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Толегенов Рамазан</w:t>
            </w:r>
          </w:p>
        </w:tc>
        <w:tc>
          <w:tcPr>
            <w:tcW w:w="2107" w:type="dxa"/>
            <w:gridSpan w:val="2"/>
          </w:tcPr>
          <w:p w:rsidR="005C5EE7" w:rsidRPr="00E2394D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9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986" w:type="dxa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8" w:type="dxa"/>
            <w:gridSpan w:val="2"/>
          </w:tcPr>
          <w:p w:rsidR="005C5EE7" w:rsidRDefault="005C5EE7" w:rsidP="005C5EE7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5C5EE7" w:rsidRPr="00A37CF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7</w:t>
            </w:r>
          </w:p>
        </w:tc>
        <w:tc>
          <w:tcPr>
            <w:tcW w:w="709" w:type="dxa"/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lang w:val="kk-KZ" w:bidi="en-US"/>
              </w:rPr>
              <w:t>1,7</w:t>
            </w:r>
          </w:p>
        </w:tc>
        <w:tc>
          <w:tcPr>
            <w:tcW w:w="846" w:type="dxa"/>
          </w:tcPr>
          <w:p w:rsidR="005C5EE7" w:rsidRPr="004A126B" w:rsidRDefault="005C5EE7" w:rsidP="005C5E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</w:p>
          <w:p w:rsidR="005C5EE7" w:rsidRPr="004A126B" w:rsidRDefault="005C5EE7" w:rsidP="005C5EE7">
            <w:pPr>
              <w:pStyle w:val="a3"/>
              <w:rPr>
                <w:b/>
                <w:lang w:val="kk-KZ"/>
              </w:rPr>
            </w:pPr>
          </w:p>
        </w:tc>
      </w:tr>
      <w:tr w:rsidR="005C5EE7" w:rsidRPr="002965C6" w:rsidTr="00D0232A">
        <w:trPr>
          <w:gridAfter w:val="4"/>
          <w:wAfter w:w="887" w:type="dxa"/>
          <w:trHeight w:val="518"/>
        </w:trPr>
        <w:tc>
          <w:tcPr>
            <w:tcW w:w="846" w:type="dxa"/>
          </w:tcPr>
          <w:p w:rsidR="005C5EE7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  <w:tc>
          <w:tcPr>
            <w:tcW w:w="2126" w:type="dxa"/>
          </w:tcPr>
          <w:p w:rsidR="005C5EE7" w:rsidRPr="00AD7C62" w:rsidRDefault="005C5EE7" w:rsidP="005C5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7" w:type="dxa"/>
            <w:gridSpan w:val="2"/>
          </w:tcPr>
          <w:p w:rsidR="005C5EE7" w:rsidRPr="00595A07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12 бал  44,4 %</w:t>
            </w:r>
          </w:p>
        </w:tc>
        <w:tc>
          <w:tcPr>
            <w:tcW w:w="2127" w:type="dxa"/>
          </w:tcPr>
          <w:p w:rsidR="005C5EE7" w:rsidRPr="00595A07" w:rsidRDefault="005C5EE7" w:rsidP="005C5E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986" w:type="dxa"/>
          </w:tcPr>
          <w:p w:rsidR="005C5EE7" w:rsidRPr="00595A07" w:rsidRDefault="005C5EE7" w:rsidP="005C5E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  <w:tc>
          <w:tcPr>
            <w:tcW w:w="2128" w:type="dxa"/>
            <w:gridSpan w:val="2"/>
          </w:tcPr>
          <w:p w:rsidR="005C5EE7" w:rsidRPr="00595A07" w:rsidRDefault="005C5EE7" w:rsidP="005C5E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  <w:tc>
          <w:tcPr>
            <w:tcW w:w="2437" w:type="dxa"/>
            <w:gridSpan w:val="6"/>
            <w:tcBorders>
              <w:right w:val="single" w:sz="4" w:space="0" w:color="auto"/>
            </w:tcBorders>
          </w:tcPr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bidi="en-US"/>
              </w:rPr>
            </w:pPr>
          </w:p>
        </w:tc>
      </w:tr>
      <w:tr w:rsidR="005C5EE7" w:rsidRPr="002965C6" w:rsidTr="00D0232A">
        <w:trPr>
          <w:trHeight w:val="974"/>
        </w:trPr>
        <w:tc>
          <w:tcPr>
            <w:tcW w:w="2972" w:type="dxa"/>
            <w:gridSpan w:val="2"/>
            <w:tcBorders>
              <w:right w:val="nil"/>
            </w:tcBorders>
          </w:tcPr>
          <w:p w:rsidR="005C5EE7" w:rsidRPr="00E128EB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bidi="en-US"/>
              </w:rPr>
              <w:t>Барлық бала саны -</w:t>
            </w:r>
            <w:r>
              <w:rPr>
                <w:rFonts w:ascii="Times New Roman" w:eastAsia="Times New Roman" w:hAnsi="Times New Roman" w:cs="Times New Roman"/>
                <w:lang w:val="kk-KZ" w:bidi="en-US"/>
              </w:rPr>
              <w:t>9</w:t>
            </w:r>
          </w:p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:rsidR="005C5EE7" w:rsidRPr="00DE7C4E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I</w:t>
            </w:r>
            <w:r w:rsidRPr="002965C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деңгей -</w:t>
            </w:r>
            <w:r>
              <w:rPr>
                <w:rFonts w:ascii="Times New Roman" w:eastAsia="Times New Roman" w:hAnsi="Times New Roman" w:cs="Times New Roman"/>
                <w:b/>
                <w:lang w:val="kk-KZ" w:bidi="en-US"/>
              </w:rPr>
              <w:t>6</w:t>
            </w:r>
          </w:p>
        </w:tc>
        <w:tc>
          <w:tcPr>
            <w:tcW w:w="4234" w:type="dxa"/>
            <w:gridSpan w:val="3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  <w:p w:rsidR="005C5EE7" w:rsidRPr="00D0232A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II деңгей –</w:t>
            </w:r>
            <w:r>
              <w:rPr>
                <w:rFonts w:ascii="Times New Roman" w:eastAsia="Times New Roman" w:hAnsi="Times New Roman" w:cs="Times New Roman"/>
                <w:b/>
                <w:lang w:val="kk-KZ" w:bidi="en-US"/>
              </w:rPr>
              <w:t>3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5C5EE7" w:rsidRPr="00E128EB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2965C6">
              <w:rPr>
                <w:rFonts w:ascii="Times New Roman" w:eastAsia="Times New Roman" w:hAnsi="Times New Roman" w:cs="Times New Roman"/>
                <w:b/>
                <w:lang w:val="en-US" w:bidi="en-US"/>
              </w:rPr>
              <w:t>III деңгей-</w:t>
            </w:r>
            <w:r>
              <w:rPr>
                <w:rFonts w:ascii="Times New Roman" w:eastAsia="Times New Roman" w:hAnsi="Times New Roman" w:cs="Times New Roman"/>
                <w:b/>
                <w:lang w:val="kk-KZ" w:bidi="en-US"/>
              </w:rPr>
              <w:t>0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584" w:type="dxa"/>
            <w:gridSpan w:val="7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5C5EE7" w:rsidRPr="002965C6" w:rsidTr="00D0232A">
        <w:trPr>
          <w:gridAfter w:val="5"/>
          <w:wAfter w:w="899" w:type="dxa"/>
          <w:trHeight w:val="755"/>
        </w:trPr>
        <w:tc>
          <w:tcPr>
            <w:tcW w:w="4115" w:type="dxa"/>
            <w:gridSpan w:val="3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Төмен деңгейдегі балалардың үлесі</w:t>
            </w:r>
          </w:p>
          <w:p w:rsidR="005C5EE7" w:rsidRPr="002965C6" w:rsidRDefault="005C5EE7" w:rsidP="005C5EE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val="kk-KZ" w:bidi="en-US"/>
              </w:rPr>
              <w:t xml:space="preserve">67 </w:t>
            </w:r>
            <w:r w:rsidRPr="002965C6">
              <w:rPr>
                <w:rFonts w:ascii="Times New Roman" w:eastAsia="Times New Roman" w:hAnsi="Times New Roman" w:cs="Times New Roman"/>
                <w:w w:val="99"/>
                <w:lang w:val="en-US" w:bidi="en-US"/>
              </w:rPr>
              <w:t>%</w:t>
            </w:r>
          </w:p>
        </w:tc>
        <w:tc>
          <w:tcPr>
            <w:tcW w:w="5673" w:type="dxa"/>
            <w:gridSpan w:val="4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Орташа деңгейдегі балалардың үлесі</w:t>
            </w:r>
            <w:r>
              <w:rPr>
                <w:rFonts w:ascii="Times New Roman" w:eastAsia="Times New Roman" w:hAnsi="Times New Roman" w:cs="Times New Roman"/>
                <w:lang w:val="kk-KZ" w:bidi="en-US"/>
              </w:rPr>
              <w:t xml:space="preserve">  33 </w:t>
            </w: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  <w:tc>
          <w:tcPr>
            <w:tcW w:w="3957" w:type="dxa"/>
            <w:gridSpan w:val="6"/>
          </w:tcPr>
          <w:p w:rsidR="005C5EE7" w:rsidRPr="002965C6" w:rsidRDefault="005C5EE7" w:rsidP="005C5EE7">
            <w:pPr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Жоғары деңгейдегі балалардың үлесі</w:t>
            </w:r>
            <w:r>
              <w:rPr>
                <w:rFonts w:ascii="Times New Roman" w:eastAsia="Times New Roman" w:hAnsi="Times New Roman" w:cs="Times New Roman"/>
                <w:lang w:val="kk-KZ" w:bidi="en-US"/>
              </w:rPr>
              <w:t xml:space="preserve">  0</w:t>
            </w:r>
            <w:r w:rsidRPr="002965C6">
              <w:rPr>
                <w:rFonts w:ascii="Times New Roman" w:eastAsia="Times New Roman" w:hAnsi="Times New Roman" w:cs="Times New Roman"/>
                <w:lang w:val="en-US" w:bidi="en-US"/>
              </w:rPr>
              <w:t>%</w:t>
            </w:r>
          </w:p>
        </w:tc>
      </w:tr>
    </w:tbl>
    <w:p w:rsidR="00F0530B" w:rsidRDefault="00F0530B" w:rsidP="004542D9">
      <w:p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lang w:val="kk-KZ" w:bidi="en-US"/>
        </w:rPr>
      </w:pPr>
    </w:p>
    <w:p w:rsidR="00F0530B" w:rsidRDefault="00F0530B" w:rsidP="00F14C4D">
      <w:pPr>
        <w:tabs>
          <w:tab w:val="left" w:pos="6229"/>
        </w:tabs>
        <w:spacing w:after="0"/>
        <w:rPr>
          <w:rFonts w:ascii="Times New Roman" w:eastAsia="Times New Roman" w:hAnsi="Times New Roman" w:cs="Times New Roman"/>
          <w:lang w:val="kk-KZ" w:bidi="en-US"/>
        </w:rPr>
      </w:pPr>
    </w:p>
    <w:p w:rsidR="00F0530B" w:rsidRPr="0082068D" w:rsidRDefault="00F0530B" w:rsidP="00F0530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Диаграмма</w:t>
      </w:r>
    </w:p>
    <w:p w:rsidR="00F0530B" w:rsidRPr="0082068D" w:rsidRDefault="00F0530B" w:rsidP="00F0530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Бастапқы</w:t>
      </w:r>
    </w:p>
    <w:p w:rsidR="00F0530B" w:rsidRPr="0082068D" w:rsidRDefault="00F0530B" w:rsidP="00F0530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Қыркүйек айы</w:t>
      </w:r>
    </w:p>
    <w:p w:rsidR="00F0530B" w:rsidRPr="0082068D" w:rsidRDefault="00F0530B" w:rsidP="00F0530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Бала саны:</w:t>
      </w:r>
      <w:r w:rsidR="00F14C4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9</w:t>
      </w:r>
    </w:p>
    <w:p w:rsidR="00F0530B" w:rsidRPr="00F35216" w:rsidRDefault="00F0530B" w:rsidP="00F0530B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«Денсаулық» білім беру саласы</w:t>
      </w:r>
      <w:r w:rsidRPr="00F35216">
        <w:rPr>
          <w:b/>
          <w:noProof/>
          <w:lang w:val="kk-KZ"/>
        </w:rPr>
        <w:t xml:space="preserve"> </w:t>
      </w:r>
      <w:r w:rsidRPr="00F35216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9397" cy="3205537"/>
            <wp:effectExtent l="19050" t="0" r="16053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noProof/>
          <w:lang w:val="kk-KZ"/>
        </w:rPr>
        <w:t>44,4</w:t>
      </w:r>
      <w:r w:rsidRPr="00F35216">
        <w:rPr>
          <w:b/>
          <w:noProof/>
          <w:lang w:val="kk-KZ"/>
        </w:rPr>
        <w:t>%</w:t>
      </w:r>
    </w:p>
    <w:p w:rsidR="00F0530B" w:rsidRPr="00F35216" w:rsidRDefault="00F0530B" w:rsidP="00F0530B">
      <w:pPr>
        <w:autoSpaceDE w:val="0"/>
        <w:autoSpaceDN w:val="0"/>
        <w:spacing w:after="0" w:line="259" w:lineRule="auto"/>
        <w:ind w:firstLine="64"/>
        <w:rPr>
          <w:rFonts w:ascii="Times New Roman" w:eastAsia="Times New Roman" w:hAnsi="Times New Roman" w:cs="Times New Roman"/>
          <w:b/>
          <w:lang w:val="kk-KZ" w:bidi="en-US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 xml:space="preserve">«Қатынас» </w:t>
      </w:r>
    </w:p>
    <w:p w:rsidR="00F0530B" w:rsidRPr="00F35216" w:rsidRDefault="00F0530B" w:rsidP="00F0530B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білім беру салас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ы </w:t>
      </w:r>
      <w:r w:rsidR="00F14C4D">
        <w:rPr>
          <w:rFonts w:ascii="Times New Roman" w:eastAsia="Times New Roman" w:hAnsi="Times New Roman" w:cs="Times New Roman"/>
          <w:b/>
          <w:lang w:val="kk-KZ" w:bidi="en-US"/>
        </w:rPr>
        <w:t>48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 </w:t>
      </w:r>
      <w:r w:rsidRPr="00F35216">
        <w:rPr>
          <w:rFonts w:ascii="Times New Roman" w:eastAsia="Times New Roman" w:hAnsi="Times New Roman" w:cs="Times New Roman"/>
          <w:b/>
          <w:lang w:val="kk-KZ" w:bidi="en-US"/>
        </w:rPr>
        <w:t>%</w:t>
      </w:r>
    </w:p>
    <w:p w:rsidR="00F0530B" w:rsidRPr="00F35216" w:rsidRDefault="00F0530B" w:rsidP="00F0530B">
      <w:pPr>
        <w:rPr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 w:bidi="en-US"/>
        </w:rPr>
        <w:t xml:space="preserve">«Таным» білім беру саласы  </w:t>
      </w:r>
      <w:r w:rsidR="00F14C4D">
        <w:rPr>
          <w:rFonts w:ascii="Times New Roman" w:eastAsia="Times New Roman" w:hAnsi="Times New Roman" w:cs="Times New Roman"/>
          <w:b/>
          <w:lang w:val="kk-KZ" w:bidi="en-US"/>
        </w:rPr>
        <w:t>41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 </w:t>
      </w:r>
      <w:r w:rsidRPr="00F35216">
        <w:rPr>
          <w:rFonts w:ascii="Times New Roman" w:eastAsia="Times New Roman" w:hAnsi="Times New Roman" w:cs="Times New Roman"/>
          <w:b/>
          <w:lang w:val="kk-KZ" w:bidi="en-US"/>
        </w:rPr>
        <w:t>%</w:t>
      </w:r>
    </w:p>
    <w:p w:rsidR="00F0530B" w:rsidRPr="00F35216" w:rsidRDefault="00F0530B" w:rsidP="00F0530B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«Шығар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машылық» білім беру саласы  </w:t>
      </w:r>
      <w:r w:rsidR="00F14C4D">
        <w:rPr>
          <w:rFonts w:ascii="Times New Roman" w:eastAsia="Times New Roman" w:hAnsi="Times New Roman" w:cs="Times New Roman"/>
          <w:b/>
          <w:lang w:val="kk-KZ" w:bidi="en-US"/>
        </w:rPr>
        <w:t>48</w:t>
      </w:r>
      <w:r>
        <w:rPr>
          <w:rFonts w:ascii="Times New Roman" w:eastAsia="Times New Roman" w:hAnsi="Times New Roman" w:cs="Times New Roman"/>
          <w:b/>
          <w:lang w:val="kk-KZ" w:bidi="en-US"/>
        </w:rPr>
        <w:t xml:space="preserve"> </w:t>
      </w:r>
      <w:r w:rsidRPr="00F35216">
        <w:rPr>
          <w:rFonts w:ascii="Times New Roman" w:eastAsia="Times New Roman" w:hAnsi="Times New Roman" w:cs="Times New Roman"/>
          <w:b/>
          <w:lang w:val="kk-KZ" w:bidi="en-US"/>
        </w:rPr>
        <w:t>%</w:t>
      </w:r>
    </w:p>
    <w:p w:rsidR="00F0530B" w:rsidRDefault="00F0530B" w:rsidP="00F0530B">
      <w:pPr>
        <w:tabs>
          <w:tab w:val="left" w:pos="6440"/>
        </w:tabs>
        <w:rPr>
          <w:rFonts w:ascii="Times New Roman" w:eastAsia="Times New Roman" w:hAnsi="Times New Roman" w:cs="Times New Roman"/>
          <w:lang w:val="kk-KZ" w:bidi="en-US"/>
        </w:rPr>
      </w:pPr>
    </w:p>
    <w:p w:rsidR="00F0530B" w:rsidRDefault="00F0530B" w:rsidP="00F0530B">
      <w:pPr>
        <w:rPr>
          <w:rFonts w:ascii="Times New Roman" w:eastAsia="Times New Roman" w:hAnsi="Times New Roman" w:cs="Times New Roman"/>
          <w:lang w:val="kk-KZ" w:bidi="en-US"/>
        </w:rPr>
      </w:pPr>
    </w:p>
    <w:p w:rsidR="004542D9" w:rsidRPr="00F0530B" w:rsidRDefault="004542D9" w:rsidP="00F0530B">
      <w:pPr>
        <w:rPr>
          <w:rFonts w:ascii="Times New Roman" w:eastAsia="Times New Roman" w:hAnsi="Times New Roman" w:cs="Times New Roman"/>
          <w:lang w:val="kk-KZ" w:bidi="en-US"/>
        </w:rPr>
        <w:sectPr w:rsidR="004542D9" w:rsidRPr="00F0530B" w:rsidSect="004542D9">
          <w:headerReference w:type="default" r:id="rId10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:rsidR="004542D9" w:rsidRPr="0082068D" w:rsidRDefault="004542D9" w:rsidP="004542D9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Диаграмма</w:t>
      </w:r>
    </w:p>
    <w:p w:rsidR="004542D9" w:rsidRPr="0082068D" w:rsidRDefault="004542D9" w:rsidP="004542D9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Бастапқы</w:t>
      </w:r>
    </w:p>
    <w:p w:rsidR="004542D9" w:rsidRPr="0082068D" w:rsidRDefault="004542D9" w:rsidP="004542D9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068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Қыркүйек айы</w:t>
      </w:r>
    </w:p>
    <w:p w:rsidR="004542D9" w:rsidRPr="0082068D" w:rsidRDefault="004542D9" w:rsidP="004542D9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Бала саны:</w:t>
      </w:r>
      <w:r w:rsidR="00F14C4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9</w:t>
      </w:r>
    </w:p>
    <w:p w:rsidR="004542D9" w:rsidRPr="00F35216" w:rsidRDefault="004542D9" w:rsidP="004542D9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«Денсаулық» білім беру саласы</w:t>
      </w:r>
      <w:r w:rsidRPr="00F35216">
        <w:rPr>
          <w:b/>
          <w:noProof/>
          <w:lang w:val="kk-KZ"/>
        </w:rPr>
        <w:t xml:space="preserve"> </w:t>
      </w:r>
      <w:r w:rsidRPr="00F3521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9397" cy="3205537"/>
            <wp:effectExtent l="19050" t="0" r="16053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b/>
          <w:noProof/>
          <w:lang w:val="kk-KZ"/>
        </w:rPr>
        <w:t>40</w:t>
      </w:r>
      <w:r w:rsidRPr="00F35216">
        <w:rPr>
          <w:b/>
          <w:noProof/>
          <w:lang w:val="kk-KZ"/>
        </w:rPr>
        <w:t>%</w:t>
      </w:r>
    </w:p>
    <w:p w:rsidR="004542D9" w:rsidRPr="00F35216" w:rsidRDefault="004542D9" w:rsidP="004542D9">
      <w:pPr>
        <w:autoSpaceDE w:val="0"/>
        <w:autoSpaceDN w:val="0"/>
        <w:spacing w:after="0" w:line="259" w:lineRule="auto"/>
        <w:ind w:firstLine="64"/>
        <w:rPr>
          <w:rFonts w:ascii="Times New Roman" w:eastAsia="Times New Roman" w:hAnsi="Times New Roman" w:cs="Times New Roman"/>
          <w:b/>
          <w:lang w:val="kk-KZ" w:bidi="en-US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 xml:space="preserve">«Қатынас» </w:t>
      </w:r>
    </w:p>
    <w:p w:rsidR="004542D9" w:rsidRPr="00F35216" w:rsidRDefault="004542D9" w:rsidP="004542D9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білім беру саласы  46,6%</w:t>
      </w:r>
    </w:p>
    <w:p w:rsidR="004542D9" w:rsidRPr="00F35216" w:rsidRDefault="004542D9" w:rsidP="004542D9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«Таным» білім беру саласы  33,3 %</w:t>
      </w:r>
    </w:p>
    <w:p w:rsidR="004542D9" w:rsidRPr="00F35216" w:rsidRDefault="004542D9" w:rsidP="004542D9">
      <w:pPr>
        <w:rPr>
          <w:b/>
          <w:lang w:val="kk-KZ"/>
        </w:rPr>
      </w:pPr>
      <w:r w:rsidRPr="00F35216">
        <w:rPr>
          <w:rFonts w:ascii="Times New Roman" w:eastAsia="Times New Roman" w:hAnsi="Times New Roman" w:cs="Times New Roman"/>
          <w:b/>
          <w:lang w:val="kk-KZ" w:bidi="en-US"/>
        </w:rPr>
        <w:t>«Шығармашылық» білім беру саласы  46,6%</w:t>
      </w:r>
    </w:p>
    <w:p w:rsidR="004542D9" w:rsidRPr="00F35216" w:rsidRDefault="004542D9" w:rsidP="004542D9">
      <w:pPr>
        <w:rPr>
          <w:lang w:val="kk-KZ"/>
        </w:rPr>
      </w:pPr>
      <w:r w:rsidRPr="004542D9">
        <w:rPr>
          <w:rFonts w:ascii="Times New Roman" w:eastAsia="Times New Roman" w:hAnsi="Times New Roman" w:cs="Times New Roman"/>
          <w:b/>
          <w:lang w:val="kk-KZ" w:bidi="en-US"/>
        </w:rPr>
        <w:t>«Әлеумет» білім беру саласы</w:t>
      </w:r>
      <w:r w:rsidRPr="00F35216">
        <w:rPr>
          <w:b/>
          <w:lang w:val="kk-KZ"/>
        </w:rPr>
        <w:br w:type="textWrapping" w:clear="all"/>
      </w: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2D9" w:rsidRDefault="004542D9" w:rsidP="0045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7E7" w:rsidRDefault="007677E7" w:rsidP="007677E7">
      <w:pPr>
        <w:rPr>
          <w:sz w:val="20"/>
        </w:rPr>
      </w:pPr>
    </w:p>
    <w:p w:rsidR="007677E7" w:rsidRDefault="007677E7" w:rsidP="007677E7">
      <w:pPr>
        <w:rPr>
          <w:sz w:val="20"/>
        </w:rPr>
      </w:pPr>
    </w:p>
    <w:p w:rsidR="007677E7" w:rsidRDefault="007677E7" w:rsidP="007677E7">
      <w:pPr>
        <w:rPr>
          <w:sz w:val="20"/>
        </w:rPr>
      </w:pPr>
    </w:p>
    <w:p w:rsidR="007677E7" w:rsidRDefault="007677E7" w:rsidP="007677E7">
      <w:pPr>
        <w:rPr>
          <w:sz w:val="20"/>
        </w:rPr>
      </w:pPr>
    </w:p>
    <w:p w:rsidR="007677E7" w:rsidRDefault="007677E7" w:rsidP="007677E7">
      <w:pPr>
        <w:rPr>
          <w:sz w:val="20"/>
        </w:rPr>
      </w:pPr>
    </w:p>
    <w:p w:rsidR="007677E7" w:rsidRDefault="007677E7" w:rsidP="007677E7">
      <w:pPr>
        <w:spacing w:before="2"/>
        <w:ind w:right="58"/>
        <w:rPr>
          <w:b/>
          <w:i/>
          <w:sz w:val="40"/>
        </w:rPr>
      </w:pPr>
    </w:p>
    <w:p w:rsidR="007677E7" w:rsidRDefault="007677E7" w:rsidP="007677E7">
      <w:pPr>
        <w:spacing w:before="10"/>
        <w:rPr>
          <w:b/>
          <w:i/>
          <w:sz w:val="47"/>
        </w:rPr>
      </w:pPr>
    </w:p>
    <w:p w:rsidR="007677E7" w:rsidRPr="007677E7" w:rsidRDefault="007677E7" w:rsidP="007677E7">
      <w:pPr>
        <w:pStyle w:val="1"/>
        <w:rPr>
          <w:lang w:val="ru-RU"/>
        </w:rPr>
      </w:pPr>
      <w:r w:rsidRPr="007677E7">
        <w:rPr>
          <w:color w:val="FF0000"/>
          <w:lang w:val="ru-RU"/>
        </w:rPr>
        <w:t>Кіші</w:t>
      </w:r>
      <w:r w:rsidRPr="007677E7">
        <w:rPr>
          <w:color w:val="FF0000"/>
          <w:spacing w:val="118"/>
          <w:lang w:val="ru-RU"/>
        </w:rPr>
        <w:t xml:space="preserve"> </w:t>
      </w:r>
      <w:r w:rsidRPr="007677E7">
        <w:rPr>
          <w:color w:val="FF0000"/>
          <w:lang w:val="ru-RU"/>
        </w:rPr>
        <w:t>тобы</w:t>
      </w:r>
    </w:p>
    <w:p w:rsidR="007677E7" w:rsidRDefault="007677E7" w:rsidP="007677E7">
      <w:pPr>
        <w:spacing w:before="3" w:line="1103" w:lineRule="exact"/>
        <w:ind w:right="1159"/>
        <w:jc w:val="center"/>
        <w:rPr>
          <w:b/>
          <w:i/>
          <w:sz w:val="96"/>
        </w:rPr>
      </w:pPr>
      <w:r>
        <w:rPr>
          <w:b/>
          <w:i/>
          <w:color w:val="FF0000"/>
          <w:sz w:val="96"/>
        </w:rPr>
        <w:t>Жеке даму</w:t>
      </w:r>
      <w:r>
        <w:rPr>
          <w:b/>
          <w:i/>
          <w:color w:val="FF0000"/>
          <w:spacing w:val="-1"/>
          <w:sz w:val="96"/>
        </w:rPr>
        <w:t xml:space="preserve"> </w:t>
      </w:r>
      <w:r>
        <w:rPr>
          <w:b/>
          <w:i/>
          <w:color w:val="FF0000"/>
          <w:sz w:val="96"/>
        </w:rPr>
        <w:t>картасы</w:t>
      </w:r>
    </w:p>
    <w:p w:rsidR="007677E7" w:rsidRPr="007677E7" w:rsidRDefault="007677E7" w:rsidP="007677E7">
      <w:pPr>
        <w:pStyle w:val="1"/>
        <w:spacing w:line="551" w:lineRule="exact"/>
        <w:ind w:right="51"/>
        <w:rPr>
          <w:lang w:val="ru-RU"/>
        </w:rPr>
      </w:pPr>
      <w:r w:rsidRPr="007677E7">
        <w:rPr>
          <w:lang w:val="ru-RU"/>
        </w:rPr>
        <w:t>202</w:t>
      </w:r>
      <w:r>
        <w:rPr>
          <w:lang w:val="ru-RU"/>
        </w:rPr>
        <w:t>2</w:t>
      </w:r>
      <w:r w:rsidRPr="007677E7">
        <w:rPr>
          <w:lang w:val="ru-RU"/>
        </w:rPr>
        <w:t>-2023</w:t>
      </w:r>
      <w:r w:rsidRPr="007677E7">
        <w:rPr>
          <w:spacing w:val="-2"/>
          <w:lang w:val="ru-RU"/>
        </w:rPr>
        <w:t xml:space="preserve"> </w:t>
      </w:r>
      <w:r w:rsidRPr="007677E7">
        <w:rPr>
          <w:lang w:val="ru-RU"/>
        </w:rPr>
        <w:t>оқу</w:t>
      </w:r>
      <w:r w:rsidRPr="007677E7">
        <w:rPr>
          <w:spacing w:val="-3"/>
          <w:lang w:val="ru-RU"/>
        </w:rPr>
        <w:t xml:space="preserve"> </w:t>
      </w:r>
      <w:r w:rsidRPr="007677E7">
        <w:rPr>
          <w:lang w:val="ru-RU"/>
        </w:rPr>
        <w:t>жылы</w:t>
      </w:r>
    </w:p>
    <w:p w:rsidR="007677E7" w:rsidRDefault="007677E7" w:rsidP="007677E7">
      <w:pPr>
        <w:spacing w:line="551" w:lineRule="exact"/>
        <w:sectPr w:rsidR="007677E7">
          <w:headerReference w:type="default" r:id="rId12"/>
          <w:footerReference w:type="default" r:id="rId13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CC5624" w:rsidP="007677E7">
      <w:pPr>
        <w:pStyle w:val="a3"/>
        <w:tabs>
          <w:tab w:val="left" w:pos="1565"/>
          <w:tab w:val="left" w:pos="4013"/>
        </w:tabs>
        <w:spacing w:before="63"/>
        <w:ind w:right="53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7"/>
        <w:rPr>
          <w:b/>
          <w:sz w:val="19"/>
        </w:rPr>
      </w:pPr>
    </w:p>
    <w:p w:rsidR="007677E7" w:rsidRPr="00763A9E" w:rsidRDefault="007A66CC" w:rsidP="007677E7">
      <w:pPr>
        <w:tabs>
          <w:tab w:val="left" w:pos="4722"/>
          <w:tab w:val="left" w:pos="6729"/>
          <w:tab w:val="left" w:pos="7497"/>
          <w:tab w:val="left" w:pos="8745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214630</wp:posOffset>
                </wp:positionV>
                <wp:extent cx="39370" cy="15240"/>
                <wp:effectExtent l="0" t="0" r="0" b="381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78F2" id="Rectangle 99" o:spid="_x0000_s1026" style="position:absolute;margin-left:165.85pt;margin-top:16.9pt;width:3.1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of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12E0" id="Rectangle 100" o:spid="_x0000_s1026" style="position:absolute;margin-left:470.25pt;margin-top:16.9pt;width:6pt;height: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5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аты-жөні</w:t>
      </w:r>
      <w:r w:rsidR="007677E7" w:rsidRPr="00763A9E">
        <w:rPr>
          <w:b/>
          <w:spacing w:val="119"/>
          <w:sz w:val="28"/>
          <w:szCs w:val="28"/>
        </w:rPr>
        <w:t xml:space="preserve"> </w:t>
      </w:r>
      <w:r w:rsidR="007677E7" w:rsidRPr="00763A9E">
        <w:rPr>
          <w:sz w:val="28"/>
          <w:szCs w:val="28"/>
          <w:lang w:bidi="en-US"/>
        </w:rPr>
        <w:t>Қонысбай Төрехан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4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Күні</w:t>
      </w:r>
      <w:r w:rsidR="007677E7" w:rsidRPr="00763A9E">
        <w:rPr>
          <w:b/>
          <w:spacing w:val="75"/>
          <w:sz w:val="28"/>
          <w:szCs w:val="28"/>
          <w:u w:val="thick"/>
        </w:rPr>
        <w:t xml:space="preserve"> </w:t>
      </w:r>
      <w:r w:rsidR="007677E7" w:rsidRPr="00763A9E">
        <w:rPr>
          <w:b/>
          <w:sz w:val="28"/>
          <w:szCs w:val="28"/>
          <w:u w:val="thick"/>
        </w:rPr>
        <w:t>Қ</w:t>
      </w:r>
      <w:r w:rsidR="006A7CE3" w:rsidRPr="00763A9E">
        <w:rPr>
          <w:b/>
          <w:sz w:val="28"/>
          <w:szCs w:val="28"/>
          <w:u w:val="thick"/>
          <w:lang w:val="kk-KZ"/>
        </w:rPr>
        <w:t>ыркүйек,Қ</w:t>
      </w:r>
      <w:r w:rsidR="007677E7" w:rsidRPr="00763A9E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rPr>
          <w:b/>
          <w:sz w:val="20"/>
        </w:rPr>
      </w:pPr>
    </w:p>
    <w:p w:rsidR="007677E7" w:rsidRDefault="007677E7" w:rsidP="007677E7">
      <w:pPr>
        <w:rPr>
          <w:b/>
          <w:sz w:val="2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27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RPr="007A66CC" w:rsidTr="007677E7">
        <w:trPr>
          <w:trHeight w:val="931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Қимылы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Қимылы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дамыған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,барлық</w:t>
            </w:r>
          </w:p>
          <w:p w:rsidR="007677E7" w:rsidRDefault="007677E7" w:rsidP="007677E7">
            <w:pPr>
              <w:pStyle w:val="TableParagraph"/>
              <w:spacing w:line="308" w:lineRule="exact"/>
              <w:ind w:left="110" w:right="216"/>
              <w:rPr>
                <w:sz w:val="27"/>
              </w:rPr>
            </w:pP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белсенді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120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10" w:right="1212"/>
              <w:rPr>
                <w:sz w:val="28"/>
              </w:rPr>
            </w:pPr>
            <w:r>
              <w:rPr>
                <w:sz w:val="27"/>
              </w:rPr>
              <w:t>Сөздік қоры жақсы дамыған.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8"/>
              </w:rPr>
              <w:t>Ойыншықтар мен шарларды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жылжытып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меңгерту.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908"/>
              <w:rPr>
                <w:sz w:val="27"/>
              </w:rPr>
            </w:pPr>
            <w:r>
              <w:rPr>
                <w:sz w:val="27"/>
              </w:rPr>
              <w:t>Сөздік қоры жақсы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ойды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ажыратады,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санайды.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Есте</w:t>
            </w:r>
          </w:p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80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үйрет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анық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RPr="007677E7" w:rsidTr="007677E7">
        <w:trPr>
          <w:trHeight w:val="2731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14"/>
          <w:footerReference w:type="default" r:id="rId15"/>
          <w:pgSz w:w="16840" w:h="11910" w:orient="landscape"/>
          <w:pgMar w:top="78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3"/>
        <w:rPr>
          <w:b/>
          <w:sz w:val="18"/>
          <w:lang w:val="en-US"/>
        </w:rPr>
      </w:pPr>
    </w:p>
    <w:p w:rsidR="007677E7" w:rsidRPr="007677E7" w:rsidRDefault="00CC5624" w:rsidP="007677E7">
      <w:pPr>
        <w:pStyle w:val="a3"/>
        <w:tabs>
          <w:tab w:val="left" w:pos="1565"/>
          <w:tab w:val="left" w:pos="4013"/>
        </w:tabs>
        <w:spacing w:before="87"/>
        <w:ind w:right="53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7"/>
        <w:rPr>
          <w:b/>
          <w:sz w:val="19"/>
        </w:rPr>
      </w:pPr>
    </w:p>
    <w:p w:rsidR="007677E7" w:rsidRDefault="007A66CC" w:rsidP="007677E7">
      <w:pPr>
        <w:tabs>
          <w:tab w:val="left" w:pos="4722"/>
          <w:tab w:val="left" w:pos="6729"/>
          <w:tab w:val="left" w:pos="7497"/>
          <w:tab w:val="left" w:pos="8745"/>
        </w:tabs>
        <w:spacing w:before="90"/>
        <w:ind w:left="233"/>
        <w:rPr>
          <w:b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4540" id="Rectangle 101" o:spid="_x0000_s1026" style="position:absolute;margin-left:470.25pt;margin-top:16.9pt;width:6pt;height: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6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 xml:space="preserve">аты-жөні: </w:t>
      </w:r>
      <w:r w:rsidR="007677E7" w:rsidRPr="00763A9E">
        <w:rPr>
          <w:sz w:val="28"/>
          <w:szCs w:val="28"/>
          <w:lang w:bidi="en-US"/>
        </w:rPr>
        <w:t>Алпысбай Еркеназ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4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</w:t>
      </w:r>
      <w:r w:rsidR="007677E7" w:rsidRPr="00763A9E">
        <w:rPr>
          <w:b/>
          <w:sz w:val="28"/>
          <w:szCs w:val="28"/>
          <w:lang w:val="kk-KZ"/>
        </w:rPr>
        <w:t xml:space="preserve">і </w:t>
      </w:r>
      <w:r w:rsidR="007677E7" w:rsidRPr="00763A9E">
        <w:rPr>
          <w:b/>
          <w:sz w:val="28"/>
          <w:szCs w:val="28"/>
        </w:rPr>
        <w:t>Қ</w:t>
      </w:r>
      <w:r w:rsidR="006A7CE3" w:rsidRPr="00763A9E">
        <w:rPr>
          <w:b/>
          <w:sz w:val="28"/>
          <w:szCs w:val="28"/>
          <w:lang w:val="kk-KZ"/>
        </w:rPr>
        <w:t>ыркүйек,Қ</w:t>
      </w:r>
      <w:r w:rsidR="007677E7" w:rsidRPr="00763A9E">
        <w:rPr>
          <w:b/>
          <w:sz w:val="28"/>
          <w:szCs w:val="28"/>
        </w:rPr>
        <w:t>аңтар айы</w:t>
      </w:r>
      <w:r w:rsidR="007677E7">
        <w:rPr>
          <w:b/>
          <w:sz w:val="24"/>
        </w:rPr>
        <w:t>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5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Tr="007677E7">
        <w:trPr>
          <w:trHeight w:val="931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Қимылы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жақсы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</w:p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1204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2" w:lineRule="auto"/>
              <w:ind w:left="110" w:right="1233"/>
              <w:jc w:val="both"/>
            </w:pPr>
            <w:r>
              <w:rPr>
                <w:sz w:val="27"/>
              </w:rPr>
              <w:t>Сөздік қоры орташа дамыған.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8"/>
              </w:rPr>
              <w:t>Ойыншықтар мен шарларды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жылжытып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меңгерту</w:t>
            </w:r>
            <w:r>
              <w:t>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908"/>
              <w:rPr>
                <w:sz w:val="27"/>
              </w:rPr>
            </w:pPr>
            <w:r>
              <w:rPr>
                <w:sz w:val="27"/>
              </w:rPr>
              <w:t>Сөздік қоры жақсы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ойды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ажыратады,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санайды.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964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37" w:lineRule="auto"/>
              <w:ind w:left="110" w:right="939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сөйлеуді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Тілі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анық.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Қолданатын</w:t>
            </w:r>
          </w:p>
          <w:p w:rsidR="007677E7" w:rsidRDefault="007677E7" w:rsidP="007677E7">
            <w:pPr>
              <w:pStyle w:val="TableParagraph"/>
              <w:spacing w:line="322" w:lineRule="exact"/>
              <w:ind w:left="110" w:right="467"/>
              <w:rPr>
                <w:sz w:val="28"/>
              </w:rPr>
            </w:pPr>
            <w:r>
              <w:rPr>
                <w:sz w:val="28"/>
              </w:rPr>
              <w:t>заттарға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ұқыпты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қарауға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RPr="007677E7" w:rsidTr="007677E7">
        <w:trPr>
          <w:trHeight w:val="2731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16"/>
          <w:footerReference w:type="default" r:id="rId17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6"/>
        <w:rPr>
          <w:b/>
          <w:lang w:val="en-US"/>
        </w:rPr>
      </w:pPr>
    </w:p>
    <w:p w:rsidR="007677E7" w:rsidRPr="007677E7" w:rsidRDefault="00CC5624" w:rsidP="007677E7">
      <w:pPr>
        <w:pStyle w:val="a3"/>
        <w:tabs>
          <w:tab w:val="left" w:pos="1565"/>
          <w:tab w:val="left" w:pos="4013"/>
        </w:tabs>
        <w:spacing w:before="87"/>
        <w:ind w:right="53"/>
        <w:jc w:val="center"/>
        <w:rPr>
          <w:lang w:val="ru-RU"/>
        </w:rPr>
      </w:pPr>
      <w:r>
        <w:rPr>
          <w:u w:val="thick"/>
          <w:lang w:val="ru-RU"/>
        </w:rPr>
        <w:t>2022</w:t>
      </w:r>
      <w:r w:rsidR="007677E7" w:rsidRPr="007677E7">
        <w:rPr>
          <w:u w:val="thick"/>
          <w:lang w:val="ru-RU"/>
        </w:rPr>
        <w:t>-</w:t>
      </w:r>
      <w:r>
        <w:rPr>
          <w:u w:val="thick"/>
          <w:lang w:val="ru-RU"/>
        </w:rPr>
        <w:t>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7"/>
        <w:rPr>
          <w:b/>
          <w:sz w:val="19"/>
        </w:rPr>
      </w:pPr>
    </w:p>
    <w:p w:rsidR="007677E7" w:rsidRPr="00763A9E" w:rsidRDefault="007A66CC" w:rsidP="007677E7">
      <w:pPr>
        <w:tabs>
          <w:tab w:val="left" w:pos="4722"/>
          <w:tab w:val="left" w:pos="6729"/>
          <w:tab w:val="left" w:pos="7497"/>
          <w:tab w:val="left" w:pos="8745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8BA0" id="Rectangle 102" o:spid="_x0000_s1026" style="position:absolute;margin-left:470.25pt;margin-top:16.9pt;width:6pt;height: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30dQIAAPs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6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 xml:space="preserve">аты-жөні: </w:t>
      </w:r>
      <w:r w:rsidR="007677E7" w:rsidRPr="00763A9E">
        <w:rPr>
          <w:sz w:val="28"/>
          <w:szCs w:val="28"/>
          <w:lang w:bidi="en-US"/>
        </w:rPr>
        <w:t>Ерлік Марл</w:t>
      </w:r>
      <w:r w:rsidR="007677E7" w:rsidRPr="00763A9E">
        <w:rPr>
          <w:sz w:val="28"/>
          <w:szCs w:val="28"/>
          <w:lang w:val="kk-KZ" w:bidi="en-US"/>
        </w:rPr>
        <w:t>ен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4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Күні</w:t>
      </w:r>
      <w:r w:rsidR="007677E7" w:rsidRPr="00763A9E">
        <w:rPr>
          <w:b/>
          <w:spacing w:val="75"/>
          <w:sz w:val="28"/>
          <w:szCs w:val="28"/>
          <w:u w:val="thick"/>
        </w:rPr>
        <w:t xml:space="preserve"> </w:t>
      </w:r>
      <w:r w:rsidR="007677E7" w:rsidRPr="00763A9E">
        <w:rPr>
          <w:b/>
          <w:sz w:val="28"/>
          <w:szCs w:val="28"/>
          <w:u w:val="thick"/>
        </w:rPr>
        <w:t>Қ</w:t>
      </w:r>
      <w:r w:rsidR="006A7CE3" w:rsidRPr="00763A9E">
        <w:rPr>
          <w:b/>
          <w:sz w:val="28"/>
          <w:szCs w:val="28"/>
          <w:u w:val="thick"/>
          <w:lang w:val="kk-KZ"/>
        </w:rPr>
        <w:t>ыркүйек,Қ</w:t>
      </w:r>
      <w:r w:rsidR="007677E7" w:rsidRPr="00763A9E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rPr>
          <w:b/>
          <w:sz w:val="20"/>
        </w:rPr>
      </w:pPr>
    </w:p>
    <w:p w:rsidR="007677E7" w:rsidRDefault="007677E7" w:rsidP="007677E7">
      <w:pPr>
        <w:spacing w:before="6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28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Tr="007677E7">
        <w:trPr>
          <w:trHeight w:val="935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tabs>
                <w:tab w:val="left" w:pos="1605"/>
              </w:tabs>
              <w:ind w:left="110" w:right="157"/>
              <w:rPr>
                <w:sz w:val="28"/>
              </w:rPr>
            </w:pPr>
            <w:r>
              <w:rPr>
                <w:sz w:val="27"/>
              </w:rPr>
              <w:t xml:space="preserve">Қимылы орташа дамыған. </w:t>
            </w:r>
            <w:r>
              <w:rPr>
                <w:sz w:val="28"/>
              </w:rPr>
              <w:t>Дене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мүшелерін</w:t>
            </w:r>
            <w:r>
              <w:rPr>
                <w:sz w:val="28"/>
              </w:rPr>
              <w:tab/>
              <w:t>ажыратуға,атауға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</w:p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626"/>
            </w:pPr>
            <w:r>
              <w:rPr>
                <w:sz w:val="27"/>
              </w:rPr>
              <w:t>Сөздік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1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жасына</w:t>
            </w:r>
          </w:p>
          <w:p w:rsidR="007677E7" w:rsidRDefault="007677E7" w:rsidP="007677E7">
            <w:pPr>
              <w:pStyle w:val="TableParagraph"/>
              <w:spacing w:before="2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жақсы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18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ажыратады,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санауды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7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96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5"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before="2"/>
              <w:ind w:left="110" w:right="544"/>
              <w:rPr>
                <w:sz w:val="28"/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үйрет.</w:t>
            </w:r>
            <w:r>
              <w:rPr>
                <w:spacing w:val="-15"/>
                <w:sz w:val="27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</w:t>
            </w:r>
            <w:r w:rsidRPr="007677E7">
              <w:rPr>
                <w:spacing w:val="-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с ал а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7677E7">
              <w:rPr>
                <w:sz w:val="27"/>
                <w:lang w:val="ru-RU"/>
              </w:rPr>
              <w:t>Тілі</w:t>
            </w:r>
            <w:r w:rsidRPr="007677E7">
              <w:rPr>
                <w:spacing w:val="-9"/>
                <w:sz w:val="27"/>
                <w:lang w:val="ru-RU"/>
              </w:rPr>
              <w:t xml:space="preserve"> </w:t>
            </w:r>
            <w:r w:rsidRPr="007677E7">
              <w:rPr>
                <w:sz w:val="27"/>
                <w:lang w:val="ru-RU"/>
              </w:rPr>
              <w:t>анықтау</w:t>
            </w:r>
            <w:r w:rsidRPr="007677E7">
              <w:rPr>
                <w:sz w:val="28"/>
                <w:lang w:val="ru-RU"/>
              </w:rPr>
              <w:t>.</w:t>
            </w:r>
            <w:r w:rsidRPr="007677E7">
              <w:rPr>
                <w:spacing w:val="-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Қолданатын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467"/>
              <w:rPr>
                <w:lang w:val="ru-RU"/>
              </w:rPr>
            </w:pPr>
            <w:r w:rsidRPr="007677E7">
              <w:rPr>
                <w:sz w:val="28"/>
                <w:lang w:val="ru-RU"/>
              </w:rPr>
              <w:t>заттарға</w:t>
            </w:r>
            <w:r w:rsidRPr="007677E7">
              <w:rPr>
                <w:spacing w:val="-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ұқыпты</w:t>
            </w:r>
            <w:r w:rsidRPr="007677E7">
              <w:rPr>
                <w:spacing w:val="-8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қарауға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үйрету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303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RPr="007677E7" w:rsidTr="007677E7">
        <w:trPr>
          <w:trHeight w:val="2731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18"/>
          <w:footerReference w:type="default" r:id="rId19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3"/>
        <w:rPr>
          <w:b/>
          <w:sz w:val="24"/>
          <w:lang w:val="en-US"/>
        </w:rPr>
      </w:pPr>
    </w:p>
    <w:p w:rsidR="007677E7" w:rsidRPr="007677E7" w:rsidRDefault="00CC5624" w:rsidP="007677E7">
      <w:pPr>
        <w:pStyle w:val="a3"/>
        <w:tabs>
          <w:tab w:val="left" w:pos="1497"/>
          <w:tab w:val="left" w:pos="3946"/>
        </w:tabs>
        <w:spacing w:before="86"/>
        <w:ind w:right="57"/>
        <w:jc w:val="center"/>
        <w:rPr>
          <w:lang w:val="ru-RU"/>
        </w:rPr>
      </w:pPr>
      <w:r>
        <w:rPr>
          <w:u w:val="thick"/>
          <w:lang w:val="ru-RU"/>
        </w:rPr>
        <w:t>2022</w:t>
      </w:r>
      <w:r w:rsidR="007677E7" w:rsidRPr="007677E7">
        <w:rPr>
          <w:u w:val="thick"/>
          <w:lang w:val="ru-RU"/>
        </w:rPr>
        <w:t>-</w:t>
      </w:r>
      <w:r>
        <w:rPr>
          <w:u w:val="thick"/>
          <w:lang w:val="ru-RU"/>
        </w:rPr>
        <w:t>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3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8"/>
        <w:rPr>
          <w:b/>
          <w:sz w:val="19"/>
        </w:rPr>
      </w:pPr>
    </w:p>
    <w:p w:rsidR="007677E7" w:rsidRDefault="007A66CC" w:rsidP="007677E7">
      <w:pPr>
        <w:tabs>
          <w:tab w:val="left" w:pos="5428"/>
          <w:tab w:val="left" w:pos="7439"/>
          <w:tab w:val="left" w:pos="8203"/>
          <w:tab w:val="left" w:pos="9451"/>
        </w:tabs>
        <w:spacing w:before="90"/>
        <w:ind w:left="233"/>
        <w:rPr>
          <w:b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2073" id="Rectangle 103" o:spid="_x0000_s1026" style="position:absolute;margin-left:505.55pt;margin-top:16.9pt;width:6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Owdg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5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аты-жөні:</w:t>
      </w:r>
      <w:r w:rsidR="007677E7" w:rsidRPr="00763A9E">
        <w:rPr>
          <w:b/>
          <w:spacing w:val="1"/>
          <w:sz w:val="28"/>
          <w:szCs w:val="28"/>
        </w:rPr>
        <w:t xml:space="preserve"> </w:t>
      </w:r>
      <w:r w:rsidR="007677E7" w:rsidRPr="00763A9E">
        <w:rPr>
          <w:sz w:val="28"/>
          <w:szCs w:val="28"/>
          <w:lang w:bidi="en-US"/>
        </w:rPr>
        <w:t>Толеген</w:t>
      </w:r>
      <w:r w:rsidR="007677E7" w:rsidRPr="00763A9E">
        <w:rPr>
          <w:sz w:val="28"/>
          <w:szCs w:val="28"/>
          <w:lang w:val="kk-KZ" w:bidi="en-US"/>
        </w:rPr>
        <w:t>ов</w:t>
      </w:r>
      <w:r w:rsidR="007677E7" w:rsidRPr="00763A9E">
        <w:rPr>
          <w:sz w:val="28"/>
          <w:szCs w:val="28"/>
          <w:lang w:bidi="en-US"/>
        </w:rPr>
        <w:t xml:space="preserve"> Рамазан 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2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Күні</w:t>
      </w:r>
      <w:r w:rsidR="007677E7" w:rsidRPr="00763A9E">
        <w:rPr>
          <w:b/>
          <w:spacing w:val="81"/>
          <w:sz w:val="28"/>
          <w:szCs w:val="28"/>
          <w:u w:val="thick"/>
        </w:rPr>
        <w:t xml:space="preserve"> </w:t>
      </w:r>
      <w:r w:rsidR="007677E7" w:rsidRPr="00763A9E">
        <w:rPr>
          <w:b/>
          <w:sz w:val="28"/>
          <w:szCs w:val="28"/>
          <w:u w:val="thick"/>
        </w:rPr>
        <w:t>Қ</w:t>
      </w:r>
      <w:r w:rsidR="006A7CE3" w:rsidRPr="00763A9E">
        <w:rPr>
          <w:b/>
          <w:sz w:val="28"/>
          <w:szCs w:val="28"/>
          <w:u w:val="thick"/>
          <w:lang w:val="kk-KZ"/>
        </w:rPr>
        <w:t>ыркүйек,Қ</w:t>
      </w:r>
      <w:r w:rsidR="007677E7" w:rsidRPr="00763A9E">
        <w:rPr>
          <w:b/>
          <w:sz w:val="28"/>
          <w:szCs w:val="28"/>
          <w:u w:val="thick"/>
        </w:rPr>
        <w:t>аңтар айы</w:t>
      </w:r>
      <w:r w:rsidR="007677E7">
        <w:rPr>
          <w:b/>
          <w:sz w:val="24"/>
          <w:u w:val="thick"/>
        </w:rPr>
        <w:t>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RPr="007A66CC" w:rsidTr="007677E7">
        <w:trPr>
          <w:trHeight w:val="12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10" w:right="312"/>
              <w:jc w:val="both"/>
              <w:rPr>
                <w:sz w:val="28"/>
              </w:rPr>
            </w:pPr>
            <w:r>
              <w:rPr>
                <w:sz w:val="28"/>
              </w:rPr>
              <w:t>Қимылы жасауға өз еркімен үйрету.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 мүшелерін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ажыратуға,атауға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378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530"/>
            </w:pPr>
            <w:r>
              <w:rPr>
                <w:sz w:val="27"/>
              </w:rPr>
              <w:t>Сөздік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орташа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4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ойды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ажыратауға,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санауға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950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391"/>
              <w:rPr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 с</w:t>
            </w:r>
            <w:r w:rsidRPr="007677E7">
              <w:rPr>
                <w:spacing w:val="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 а</w:t>
            </w:r>
            <w:r w:rsidRPr="007677E7">
              <w:rPr>
                <w:spacing w:val="-3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5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237" w:lineRule="auto"/>
              <w:ind w:left="110" w:right="391"/>
              <w:rPr>
                <w:sz w:val="24"/>
                <w:lang w:val="ru-RU"/>
              </w:rPr>
            </w:pPr>
            <w:r w:rsidRPr="007677E7">
              <w:rPr>
                <w:sz w:val="24"/>
                <w:lang w:val="ru-RU"/>
              </w:rPr>
              <w:t>Қолданатын заттарға ұқыпты</w:t>
            </w:r>
            <w:r w:rsidRPr="007677E7">
              <w:rPr>
                <w:spacing w:val="-57"/>
                <w:sz w:val="24"/>
                <w:lang w:val="ru-RU"/>
              </w:rPr>
              <w:t xml:space="preserve"> </w:t>
            </w:r>
            <w:r w:rsidRPr="007677E7">
              <w:rPr>
                <w:sz w:val="24"/>
                <w:lang w:val="ru-RU"/>
              </w:rPr>
              <w:t>қарауға үйрету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104"/>
              <w:rPr>
                <w:sz w:val="27"/>
              </w:rPr>
            </w:pPr>
          </w:p>
        </w:tc>
      </w:tr>
      <w:tr w:rsidR="007677E7" w:rsidRPr="007677E7" w:rsidTr="007677E7">
        <w:trPr>
          <w:trHeight w:val="2736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20"/>
          <w:footerReference w:type="default" r:id="rId21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rPr>
          <w:b/>
          <w:sz w:val="20"/>
          <w:lang w:val="en-US"/>
        </w:rPr>
      </w:pPr>
    </w:p>
    <w:p w:rsidR="007677E7" w:rsidRPr="007677E7" w:rsidRDefault="007677E7" w:rsidP="007677E7">
      <w:pPr>
        <w:rPr>
          <w:b/>
          <w:sz w:val="20"/>
          <w:lang w:val="en-US"/>
        </w:rPr>
      </w:pPr>
    </w:p>
    <w:p w:rsidR="007677E7" w:rsidRPr="007677E7" w:rsidRDefault="007677E7" w:rsidP="007677E7">
      <w:pPr>
        <w:spacing w:before="3"/>
        <w:rPr>
          <w:b/>
          <w:sz w:val="24"/>
          <w:lang w:val="en-US"/>
        </w:rPr>
      </w:pPr>
    </w:p>
    <w:p w:rsidR="007677E7" w:rsidRPr="007677E7" w:rsidRDefault="00CC5624" w:rsidP="007677E7">
      <w:pPr>
        <w:pStyle w:val="a3"/>
        <w:tabs>
          <w:tab w:val="left" w:pos="1497"/>
          <w:tab w:val="left" w:pos="3946"/>
        </w:tabs>
        <w:spacing w:before="86"/>
        <w:ind w:right="57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3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8"/>
        <w:rPr>
          <w:b/>
          <w:sz w:val="19"/>
        </w:rPr>
      </w:pPr>
    </w:p>
    <w:p w:rsidR="007677E7" w:rsidRPr="00763A9E" w:rsidRDefault="007A66CC" w:rsidP="007677E7">
      <w:pPr>
        <w:tabs>
          <w:tab w:val="left" w:pos="5428"/>
          <w:tab w:val="left" w:pos="7439"/>
          <w:tab w:val="left" w:pos="8203"/>
          <w:tab w:val="left" w:pos="9451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2C53" id="Прямоугольник 2" o:spid="_x0000_s1026" style="position:absolute;margin-left:505.55pt;margin-top:16.9pt;width:6pt;height: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" fillcolor="black" stroked="f">
                <v:path arrowok="t"/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5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 xml:space="preserve">аты-жөні: </w:t>
      </w:r>
      <w:r w:rsidR="007677E7" w:rsidRPr="00763A9E">
        <w:rPr>
          <w:sz w:val="28"/>
          <w:szCs w:val="28"/>
          <w:lang w:bidi="en-US"/>
        </w:rPr>
        <w:t xml:space="preserve">Жамбыл Кәусар </w:t>
      </w:r>
      <w:r w:rsidR="007677E7" w:rsidRPr="00763A9E">
        <w:rPr>
          <w:b/>
          <w:spacing w:val="1"/>
          <w:sz w:val="28"/>
          <w:szCs w:val="28"/>
        </w:rPr>
        <w:t xml:space="preserve"> 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2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Күні</w:t>
      </w:r>
      <w:r w:rsidR="007677E7" w:rsidRPr="00763A9E">
        <w:rPr>
          <w:b/>
          <w:spacing w:val="81"/>
          <w:sz w:val="28"/>
          <w:szCs w:val="28"/>
          <w:u w:val="thick"/>
        </w:rPr>
        <w:t xml:space="preserve"> </w:t>
      </w:r>
      <w:r w:rsidR="007677E7" w:rsidRPr="00763A9E">
        <w:rPr>
          <w:b/>
          <w:sz w:val="28"/>
          <w:szCs w:val="28"/>
          <w:u w:val="thick"/>
        </w:rPr>
        <w:t>Қ</w:t>
      </w:r>
      <w:r w:rsidR="006A7CE3" w:rsidRPr="00763A9E">
        <w:rPr>
          <w:b/>
          <w:sz w:val="28"/>
          <w:szCs w:val="28"/>
          <w:u w:val="thick"/>
          <w:lang w:val="kk-KZ"/>
        </w:rPr>
        <w:t>ыркүйек,Қ</w:t>
      </w:r>
      <w:r w:rsidR="007677E7" w:rsidRPr="00763A9E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RPr="007A66CC" w:rsidTr="007677E7">
        <w:trPr>
          <w:trHeight w:val="12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10" w:right="312"/>
              <w:jc w:val="both"/>
              <w:rPr>
                <w:sz w:val="28"/>
              </w:rPr>
            </w:pPr>
            <w:r>
              <w:rPr>
                <w:sz w:val="28"/>
              </w:rPr>
              <w:t>Қимылы жасауға өз еркімен үйрету.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 мүшелерін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ажыратуға,атауға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378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530"/>
            </w:pPr>
            <w:r>
              <w:rPr>
                <w:sz w:val="27"/>
              </w:rPr>
              <w:t>Сөздік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орташа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4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ойды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ажыратауға,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санауға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950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391"/>
              <w:rPr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 с</w:t>
            </w:r>
            <w:r w:rsidRPr="007677E7">
              <w:rPr>
                <w:spacing w:val="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 а</w:t>
            </w:r>
            <w:r w:rsidRPr="007677E7">
              <w:rPr>
                <w:spacing w:val="-3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5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237" w:lineRule="auto"/>
              <w:ind w:left="110" w:right="391"/>
              <w:rPr>
                <w:sz w:val="24"/>
                <w:lang w:val="ru-RU"/>
              </w:rPr>
            </w:pPr>
            <w:r w:rsidRPr="007677E7">
              <w:rPr>
                <w:sz w:val="24"/>
                <w:lang w:val="ru-RU"/>
              </w:rPr>
              <w:t>Қолданатын заттарға ұқыпты</w:t>
            </w:r>
            <w:r w:rsidRPr="007677E7">
              <w:rPr>
                <w:spacing w:val="-57"/>
                <w:sz w:val="24"/>
                <w:lang w:val="ru-RU"/>
              </w:rPr>
              <w:t xml:space="preserve"> </w:t>
            </w:r>
            <w:r w:rsidRPr="007677E7">
              <w:rPr>
                <w:sz w:val="24"/>
                <w:lang w:val="ru-RU"/>
              </w:rPr>
              <w:t>қарауға үйрету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104"/>
              <w:rPr>
                <w:sz w:val="27"/>
              </w:rPr>
            </w:pPr>
          </w:p>
        </w:tc>
      </w:tr>
      <w:tr w:rsidR="007677E7" w:rsidRPr="007677E7" w:rsidTr="007677E7">
        <w:trPr>
          <w:trHeight w:val="2736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CC5624" w:rsidRDefault="00CC5624" w:rsidP="007677E7">
      <w:pPr>
        <w:pStyle w:val="a3"/>
        <w:tabs>
          <w:tab w:val="left" w:pos="1565"/>
          <w:tab w:val="left" w:pos="4013"/>
        </w:tabs>
        <w:spacing w:before="87"/>
        <w:ind w:right="53"/>
        <w:jc w:val="center"/>
        <w:rPr>
          <w:u w:val="thick"/>
          <w:lang w:val="ru-RU"/>
        </w:rPr>
      </w:pPr>
      <w:r>
        <w:rPr>
          <w:u w:val="thick"/>
          <w:lang w:val="ru-RU"/>
        </w:rPr>
        <w:t xml:space="preserve"> </w:t>
      </w:r>
    </w:p>
    <w:p w:rsidR="007677E7" w:rsidRPr="007677E7" w:rsidRDefault="00CC5624" w:rsidP="007677E7">
      <w:pPr>
        <w:pStyle w:val="a3"/>
        <w:tabs>
          <w:tab w:val="left" w:pos="1565"/>
          <w:tab w:val="left" w:pos="4013"/>
        </w:tabs>
        <w:spacing w:before="87"/>
        <w:ind w:right="53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7"/>
        <w:rPr>
          <w:b/>
          <w:sz w:val="19"/>
        </w:rPr>
      </w:pPr>
    </w:p>
    <w:p w:rsidR="007677E7" w:rsidRPr="00763A9E" w:rsidRDefault="007A66CC" w:rsidP="007677E7">
      <w:pPr>
        <w:tabs>
          <w:tab w:val="left" w:pos="4722"/>
          <w:tab w:val="left" w:pos="6729"/>
          <w:tab w:val="left" w:pos="7497"/>
          <w:tab w:val="left" w:pos="8745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58CE" id="Rectangle 101" o:spid="_x0000_s1026" style="position:absolute;margin-left:470.25pt;margin-top:16.9pt;width:6pt;height: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677E7" w:rsidRPr="00763A9E">
        <w:rPr>
          <w:b/>
          <w:sz w:val="28"/>
          <w:szCs w:val="28"/>
        </w:rPr>
        <w:t>Баланың</w:t>
      </w:r>
      <w:r w:rsidR="007677E7" w:rsidRPr="00763A9E">
        <w:rPr>
          <w:b/>
          <w:spacing w:val="-6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 xml:space="preserve">аты-жөні: </w:t>
      </w:r>
      <w:r w:rsidR="007677E7" w:rsidRPr="00763A9E">
        <w:rPr>
          <w:sz w:val="28"/>
          <w:szCs w:val="28"/>
          <w:lang w:bidi="en-US"/>
        </w:rPr>
        <w:t>Жұмат Айназ</w:t>
      </w:r>
      <w:r w:rsidR="007677E7" w:rsidRPr="00763A9E">
        <w:rPr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  <w:u w:val="thick"/>
        </w:rPr>
        <w:t>Б</w:t>
      </w:r>
      <w:r w:rsidR="007677E7" w:rsidRPr="00763A9E">
        <w:rPr>
          <w:b/>
          <w:sz w:val="28"/>
          <w:szCs w:val="28"/>
        </w:rPr>
        <w:t>аланың</w:t>
      </w:r>
      <w:r w:rsidR="007677E7" w:rsidRPr="00763A9E">
        <w:rPr>
          <w:b/>
          <w:spacing w:val="-4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жасы</w:t>
      </w:r>
      <w:r w:rsidR="007677E7" w:rsidRPr="00763A9E">
        <w:rPr>
          <w:b/>
          <w:sz w:val="28"/>
          <w:szCs w:val="28"/>
          <w:u w:val="thick"/>
        </w:rPr>
        <w:tab/>
        <w:t>2</w:t>
      </w:r>
      <w:r w:rsidR="007677E7" w:rsidRPr="00763A9E">
        <w:rPr>
          <w:b/>
          <w:sz w:val="28"/>
          <w:szCs w:val="28"/>
          <w:u w:val="thick"/>
        </w:rPr>
        <w:tab/>
      </w:r>
      <w:r w:rsidR="007677E7" w:rsidRPr="00763A9E">
        <w:rPr>
          <w:b/>
          <w:sz w:val="28"/>
          <w:szCs w:val="28"/>
        </w:rPr>
        <w:t>Кіші</w:t>
      </w:r>
      <w:r w:rsidR="007677E7" w:rsidRPr="00763A9E">
        <w:rPr>
          <w:b/>
          <w:spacing w:val="63"/>
          <w:sz w:val="28"/>
          <w:szCs w:val="28"/>
        </w:rPr>
        <w:t xml:space="preserve"> </w:t>
      </w:r>
      <w:r w:rsidR="007677E7" w:rsidRPr="00763A9E">
        <w:rPr>
          <w:b/>
          <w:sz w:val="28"/>
          <w:szCs w:val="28"/>
        </w:rPr>
        <w:t>топ</w:t>
      </w:r>
      <w:r w:rsidR="007677E7" w:rsidRPr="00763A9E">
        <w:rPr>
          <w:b/>
          <w:sz w:val="28"/>
          <w:szCs w:val="28"/>
        </w:rPr>
        <w:tab/>
        <w:t>Күн</w:t>
      </w:r>
      <w:r w:rsidR="007677E7" w:rsidRPr="00763A9E">
        <w:rPr>
          <w:b/>
          <w:sz w:val="28"/>
          <w:szCs w:val="28"/>
          <w:lang w:val="kk-KZ"/>
        </w:rPr>
        <w:t xml:space="preserve">і </w:t>
      </w:r>
      <w:r w:rsidR="007677E7" w:rsidRPr="00763A9E">
        <w:rPr>
          <w:b/>
          <w:sz w:val="28"/>
          <w:szCs w:val="28"/>
        </w:rPr>
        <w:t>Қ</w:t>
      </w:r>
      <w:r w:rsidR="006A7CE3" w:rsidRPr="00763A9E">
        <w:rPr>
          <w:b/>
          <w:sz w:val="28"/>
          <w:szCs w:val="28"/>
          <w:lang w:val="kk-KZ"/>
        </w:rPr>
        <w:t>ыркүйек, Қ</w:t>
      </w:r>
      <w:r w:rsidR="007677E7" w:rsidRPr="00763A9E">
        <w:rPr>
          <w:b/>
          <w:sz w:val="28"/>
          <w:szCs w:val="28"/>
        </w:rPr>
        <w:t>аңтар айы.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5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Tr="007677E7">
        <w:trPr>
          <w:trHeight w:val="931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Қимылы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жақсы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</w:p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1204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2" w:lineRule="auto"/>
              <w:ind w:left="110" w:right="1233"/>
              <w:jc w:val="both"/>
            </w:pPr>
            <w:r>
              <w:rPr>
                <w:sz w:val="27"/>
              </w:rPr>
              <w:t>Сөздік қоры орташа дамыған.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8"/>
              </w:rPr>
              <w:t>Ойыншықтар мен шарларды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жылжытып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меңгерту</w:t>
            </w:r>
            <w:r>
              <w:t>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908"/>
              <w:rPr>
                <w:sz w:val="27"/>
              </w:rPr>
            </w:pPr>
            <w:r>
              <w:rPr>
                <w:sz w:val="27"/>
              </w:rPr>
              <w:t>Сөздік қоры жақсы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ойды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ажыратады,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санайды.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964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37" w:lineRule="auto"/>
              <w:ind w:left="110" w:right="939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сөйлеуді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Тілі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анық.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Қолданатын</w:t>
            </w:r>
          </w:p>
          <w:p w:rsidR="007677E7" w:rsidRDefault="007677E7" w:rsidP="007677E7">
            <w:pPr>
              <w:pStyle w:val="TableParagraph"/>
              <w:spacing w:line="322" w:lineRule="exact"/>
              <w:ind w:left="110" w:right="467"/>
              <w:rPr>
                <w:sz w:val="28"/>
              </w:rPr>
            </w:pPr>
            <w:r>
              <w:rPr>
                <w:sz w:val="28"/>
              </w:rPr>
              <w:t>заттарға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ұқыпты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қарауға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RPr="007677E7" w:rsidTr="007677E7">
        <w:trPr>
          <w:trHeight w:val="2731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22"/>
          <w:footerReference w:type="default" r:id="rId23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6"/>
        <w:rPr>
          <w:b/>
          <w:lang w:val="en-US"/>
        </w:rPr>
      </w:pPr>
    </w:p>
    <w:p w:rsidR="007677E7" w:rsidRPr="007677E7" w:rsidRDefault="00CC5624" w:rsidP="007677E7">
      <w:pPr>
        <w:pStyle w:val="a3"/>
        <w:tabs>
          <w:tab w:val="left" w:pos="1565"/>
          <w:tab w:val="left" w:pos="4013"/>
        </w:tabs>
        <w:spacing w:before="87"/>
        <w:ind w:right="53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2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7"/>
        <w:rPr>
          <w:b/>
          <w:sz w:val="19"/>
        </w:rPr>
      </w:pPr>
    </w:p>
    <w:p w:rsidR="007677E7" w:rsidRPr="00CC5624" w:rsidRDefault="007A66CC" w:rsidP="007677E7">
      <w:pPr>
        <w:tabs>
          <w:tab w:val="left" w:pos="4722"/>
          <w:tab w:val="left" w:pos="6729"/>
          <w:tab w:val="left" w:pos="7497"/>
          <w:tab w:val="left" w:pos="8745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59E6" id="Rectangle 102" o:spid="_x0000_s1026" style="position:absolute;margin-left:470.25pt;margin-top:16.9pt;width:6pt;height: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UodQ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7677E7" w:rsidRPr="00CC5624">
        <w:rPr>
          <w:b/>
          <w:sz w:val="28"/>
          <w:szCs w:val="28"/>
        </w:rPr>
        <w:t>Баланың</w:t>
      </w:r>
      <w:r w:rsidR="007677E7" w:rsidRPr="00CC5624">
        <w:rPr>
          <w:b/>
          <w:spacing w:val="-6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 xml:space="preserve">аты-жөні: </w:t>
      </w:r>
      <w:r w:rsidR="007677E7" w:rsidRPr="00CC5624">
        <w:rPr>
          <w:sz w:val="28"/>
          <w:szCs w:val="28"/>
          <w:lang w:bidi="en-US"/>
        </w:rPr>
        <w:t>Серік Ғазиз</w:t>
      </w:r>
      <w:r w:rsidR="007677E7" w:rsidRPr="00CC5624">
        <w:rPr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  <w:u w:val="thick"/>
        </w:rPr>
        <w:t>Б</w:t>
      </w:r>
      <w:r w:rsidR="007677E7" w:rsidRPr="00CC5624">
        <w:rPr>
          <w:b/>
          <w:sz w:val="28"/>
          <w:szCs w:val="28"/>
        </w:rPr>
        <w:t>аланың</w:t>
      </w:r>
      <w:r w:rsidR="007677E7" w:rsidRPr="00CC5624">
        <w:rPr>
          <w:b/>
          <w:spacing w:val="-4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жасы</w:t>
      </w:r>
      <w:r w:rsidR="007677E7" w:rsidRPr="00CC5624">
        <w:rPr>
          <w:b/>
          <w:sz w:val="28"/>
          <w:szCs w:val="28"/>
          <w:u w:val="thick"/>
        </w:rPr>
        <w:tab/>
        <w:t>2</w:t>
      </w:r>
      <w:r w:rsidR="007677E7" w:rsidRPr="00CC5624">
        <w:rPr>
          <w:b/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</w:rPr>
        <w:t>Кіші</w:t>
      </w:r>
      <w:r w:rsidR="007677E7" w:rsidRPr="00CC5624">
        <w:rPr>
          <w:b/>
          <w:spacing w:val="63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топ</w:t>
      </w:r>
      <w:r w:rsidR="007677E7" w:rsidRPr="00CC5624">
        <w:rPr>
          <w:b/>
          <w:sz w:val="28"/>
          <w:szCs w:val="28"/>
        </w:rPr>
        <w:tab/>
        <w:t>Күні</w:t>
      </w:r>
      <w:r w:rsidR="007677E7" w:rsidRPr="00CC5624">
        <w:rPr>
          <w:b/>
          <w:spacing w:val="75"/>
          <w:sz w:val="28"/>
          <w:szCs w:val="28"/>
          <w:u w:val="thick"/>
        </w:rPr>
        <w:t xml:space="preserve"> </w:t>
      </w:r>
      <w:r w:rsidR="007677E7" w:rsidRPr="00CC5624">
        <w:rPr>
          <w:b/>
          <w:sz w:val="28"/>
          <w:szCs w:val="28"/>
          <w:u w:val="thick"/>
        </w:rPr>
        <w:t>Қ</w:t>
      </w:r>
      <w:r w:rsidR="006A7CE3" w:rsidRPr="00CC5624">
        <w:rPr>
          <w:b/>
          <w:sz w:val="28"/>
          <w:szCs w:val="28"/>
          <w:u w:val="thick"/>
          <w:lang w:val="kk-KZ"/>
        </w:rPr>
        <w:t>ыркүйек, Қ</w:t>
      </w:r>
      <w:r w:rsidR="007677E7" w:rsidRPr="00CC5624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rPr>
          <w:b/>
          <w:sz w:val="20"/>
        </w:rPr>
      </w:pPr>
    </w:p>
    <w:p w:rsidR="007677E7" w:rsidRDefault="007677E7" w:rsidP="007677E7">
      <w:pPr>
        <w:spacing w:before="6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28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Tr="007677E7">
        <w:trPr>
          <w:trHeight w:val="935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tabs>
                <w:tab w:val="left" w:pos="1605"/>
              </w:tabs>
              <w:ind w:left="110" w:right="157"/>
              <w:rPr>
                <w:sz w:val="28"/>
              </w:rPr>
            </w:pPr>
            <w:r>
              <w:rPr>
                <w:sz w:val="27"/>
              </w:rPr>
              <w:t xml:space="preserve">Қимылы орташа дамыған. </w:t>
            </w:r>
            <w:r>
              <w:rPr>
                <w:sz w:val="28"/>
              </w:rPr>
              <w:t>Дене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мүшелерін</w:t>
            </w:r>
            <w:r>
              <w:rPr>
                <w:sz w:val="28"/>
              </w:rPr>
              <w:tab/>
              <w:t>ажыратуға,атауға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</w:p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626"/>
            </w:pPr>
            <w:r>
              <w:rPr>
                <w:sz w:val="27"/>
              </w:rPr>
              <w:t>Сөздік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1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жасына</w:t>
            </w:r>
          </w:p>
          <w:p w:rsidR="007677E7" w:rsidRDefault="007677E7" w:rsidP="007677E7">
            <w:pPr>
              <w:pStyle w:val="TableParagraph"/>
              <w:spacing w:before="2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жақсы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8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8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618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ажыратады,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санауды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7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Tr="007677E7">
        <w:trPr>
          <w:trHeight w:val="96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5"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before="2"/>
              <w:ind w:left="110" w:right="544"/>
              <w:rPr>
                <w:sz w:val="28"/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үйрет.</w:t>
            </w:r>
            <w:r>
              <w:rPr>
                <w:spacing w:val="-15"/>
                <w:sz w:val="27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</w:t>
            </w:r>
            <w:r w:rsidRPr="007677E7">
              <w:rPr>
                <w:spacing w:val="-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с ал а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7677E7">
              <w:rPr>
                <w:sz w:val="27"/>
                <w:lang w:val="ru-RU"/>
              </w:rPr>
              <w:t>Тілі</w:t>
            </w:r>
            <w:r w:rsidRPr="007677E7">
              <w:rPr>
                <w:spacing w:val="-9"/>
                <w:sz w:val="27"/>
                <w:lang w:val="ru-RU"/>
              </w:rPr>
              <w:t xml:space="preserve"> </w:t>
            </w:r>
            <w:r w:rsidRPr="007677E7">
              <w:rPr>
                <w:sz w:val="27"/>
                <w:lang w:val="ru-RU"/>
              </w:rPr>
              <w:t>анықтау</w:t>
            </w:r>
            <w:r w:rsidRPr="007677E7">
              <w:rPr>
                <w:sz w:val="28"/>
                <w:lang w:val="ru-RU"/>
              </w:rPr>
              <w:t>.</w:t>
            </w:r>
            <w:r w:rsidRPr="007677E7">
              <w:rPr>
                <w:spacing w:val="-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Қолданатын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467"/>
              <w:rPr>
                <w:lang w:val="ru-RU"/>
              </w:rPr>
            </w:pPr>
            <w:r w:rsidRPr="007677E7">
              <w:rPr>
                <w:sz w:val="28"/>
                <w:lang w:val="ru-RU"/>
              </w:rPr>
              <w:t>заттарға</w:t>
            </w:r>
            <w:r w:rsidRPr="007677E7">
              <w:rPr>
                <w:spacing w:val="-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ұқыпты</w:t>
            </w:r>
            <w:r w:rsidRPr="007677E7">
              <w:rPr>
                <w:spacing w:val="-8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қарауға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үйрету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303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03" w:lineRule="exact"/>
              <w:ind w:left="182" w:right="182"/>
              <w:jc w:val="center"/>
              <w:rPr>
                <w:sz w:val="27"/>
              </w:rPr>
            </w:pPr>
          </w:p>
        </w:tc>
      </w:tr>
      <w:tr w:rsidR="007677E7" w:rsidRPr="007677E7" w:rsidTr="007677E7">
        <w:trPr>
          <w:trHeight w:val="2731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24"/>
          <w:footerReference w:type="default" r:id="rId25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3"/>
        <w:rPr>
          <w:b/>
          <w:sz w:val="24"/>
          <w:lang w:val="en-US"/>
        </w:rPr>
      </w:pPr>
    </w:p>
    <w:p w:rsidR="007677E7" w:rsidRPr="007677E7" w:rsidRDefault="00CC5624" w:rsidP="007677E7">
      <w:pPr>
        <w:pStyle w:val="a3"/>
        <w:tabs>
          <w:tab w:val="left" w:pos="1497"/>
          <w:tab w:val="left" w:pos="3946"/>
        </w:tabs>
        <w:spacing w:before="86"/>
        <w:ind w:right="57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3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8"/>
        <w:rPr>
          <w:b/>
          <w:sz w:val="19"/>
        </w:rPr>
      </w:pPr>
    </w:p>
    <w:p w:rsidR="007677E7" w:rsidRPr="00CC5624" w:rsidRDefault="007A66CC" w:rsidP="007677E7">
      <w:pPr>
        <w:tabs>
          <w:tab w:val="left" w:pos="5428"/>
          <w:tab w:val="left" w:pos="7439"/>
          <w:tab w:val="left" w:pos="8203"/>
          <w:tab w:val="left" w:pos="9451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E017" id="Rectangle 103" o:spid="_x0000_s1026" style="position:absolute;margin-left:505.55pt;margin-top:16.9pt;width:6pt;height:1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HgdQ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677E7" w:rsidRPr="00CC5624">
        <w:rPr>
          <w:b/>
          <w:sz w:val="28"/>
          <w:szCs w:val="28"/>
        </w:rPr>
        <w:t>Баланың</w:t>
      </w:r>
      <w:r w:rsidR="007677E7" w:rsidRPr="00CC5624">
        <w:rPr>
          <w:b/>
          <w:spacing w:val="-5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аты-жөні:</w:t>
      </w:r>
      <w:r w:rsidR="007677E7" w:rsidRPr="00CC5624">
        <w:rPr>
          <w:b/>
          <w:spacing w:val="1"/>
          <w:sz w:val="28"/>
          <w:szCs w:val="28"/>
        </w:rPr>
        <w:t xml:space="preserve"> </w:t>
      </w:r>
      <w:r w:rsidR="007677E7" w:rsidRPr="00CC5624">
        <w:rPr>
          <w:sz w:val="28"/>
          <w:szCs w:val="28"/>
          <w:lang w:bidi="en-US"/>
        </w:rPr>
        <w:t xml:space="preserve">Утеген Інжу </w:t>
      </w:r>
      <w:r w:rsidR="007677E7" w:rsidRPr="00CC5624">
        <w:rPr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  <w:u w:val="thick"/>
        </w:rPr>
        <w:t>Б</w:t>
      </w:r>
      <w:r w:rsidR="007677E7" w:rsidRPr="00CC5624">
        <w:rPr>
          <w:b/>
          <w:sz w:val="28"/>
          <w:szCs w:val="28"/>
        </w:rPr>
        <w:t>аланың</w:t>
      </w:r>
      <w:r w:rsidR="007677E7" w:rsidRPr="00CC5624">
        <w:rPr>
          <w:b/>
          <w:spacing w:val="-3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жасы</w:t>
      </w:r>
      <w:r w:rsidR="007677E7" w:rsidRPr="00CC5624">
        <w:rPr>
          <w:b/>
          <w:sz w:val="28"/>
          <w:szCs w:val="28"/>
          <w:u w:val="thick"/>
        </w:rPr>
        <w:tab/>
        <w:t>2</w:t>
      </w:r>
      <w:r w:rsidR="007677E7" w:rsidRPr="00CC5624">
        <w:rPr>
          <w:b/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</w:rPr>
        <w:t>Кіші</w:t>
      </w:r>
      <w:r w:rsidR="007677E7" w:rsidRPr="00CC5624">
        <w:rPr>
          <w:b/>
          <w:spacing w:val="62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топ</w:t>
      </w:r>
      <w:r w:rsidR="007677E7" w:rsidRPr="00CC5624">
        <w:rPr>
          <w:b/>
          <w:sz w:val="28"/>
          <w:szCs w:val="28"/>
        </w:rPr>
        <w:tab/>
        <w:t>Күні</w:t>
      </w:r>
      <w:r w:rsidR="007677E7" w:rsidRPr="00CC5624">
        <w:rPr>
          <w:b/>
          <w:spacing w:val="81"/>
          <w:sz w:val="28"/>
          <w:szCs w:val="28"/>
          <w:u w:val="thick"/>
        </w:rPr>
        <w:t xml:space="preserve"> </w:t>
      </w:r>
      <w:r w:rsidR="007677E7" w:rsidRPr="00CC5624">
        <w:rPr>
          <w:b/>
          <w:sz w:val="28"/>
          <w:szCs w:val="28"/>
          <w:u w:val="thick"/>
        </w:rPr>
        <w:t>Қ</w:t>
      </w:r>
      <w:r w:rsidR="006A7CE3" w:rsidRPr="00CC5624">
        <w:rPr>
          <w:b/>
          <w:sz w:val="28"/>
          <w:szCs w:val="28"/>
          <w:u w:val="thick"/>
          <w:lang w:val="kk-KZ"/>
        </w:rPr>
        <w:t>ыркүйек, Қ</w:t>
      </w:r>
      <w:r w:rsidR="007677E7" w:rsidRPr="00CC5624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RPr="007A66CC" w:rsidTr="007677E7">
        <w:trPr>
          <w:trHeight w:val="12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10" w:right="312"/>
              <w:jc w:val="both"/>
              <w:rPr>
                <w:sz w:val="28"/>
              </w:rPr>
            </w:pPr>
            <w:r>
              <w:rPr>
                <w:sz w:val="28"/>
              </w:rPr>
              <w:t>Қимылы жасауға өз еркімен үйрету.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 мүшелерін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ажыратуға,атауға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378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530"/>
            </w:pPr>
            <w:r>
              <w:rPr>
                <w:sz w:val="27"/>
              </w:rPr>
              <w:t>Сөздік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орташа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4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ойды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ажыратауға,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санауға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950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391"/>
              <w:rPr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 с</w:t>
            </w:r>
            <w:r w:rsidRPr="007677E7">
              <w:rPr>
                <w:spacing w:val="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 а</w:t>
            </w:r>
            <w:r w:rsidRPr="007677E7">
              <w:rPr>
                <w:spacing w:val="-3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5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237" w:lineRule="auto"/>
              <w:ind w:left="110" w:right="391"/>
              <w:rPr>
                <w:sz w:val="24"/>
                <w:lang w:val="ru-RU"/>
              </w:rPr>
            </w:pPr>
            <w:r w:rsidRPr="007677E7">
              <w:rPr>
                <w:sz w:val="24"/>
                <w:lang w:val="ru-RU"/>
              </w:rPr>
              <w:t>Қолданатын заттарға ұқыпты</w:t>
            </w:r>
            <w:r w:rsidRPr="007677E7">
              <w:rPr>
                <w:spacing w:val="-57"/>
                <w:sz w:val="24"/>
                <w:lang w:val="ru-RU"/>
              </w:rPr>
              <w:t xml:space="preserve"> </w:t>
            </w:r>
            <w:r w:rsidRPr="007677E7">
              <w:rPr>
                <w:sz w:val="24"/>
                <w:lang w:val="ru-RU"/>
              </w:rPr>
              <w:t>қарауға үйрету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104"/>
              <w:rPr>
                <w:sz w:val="27"/>
              </w:rPr>
            </w:pPr>
          </w:p>
        </w:tc>
      </w:tr>
      <w:tr w:rsidR="007677E7" w:rsidRPr="007677E7" w:rsidTr="007677E7">
        <w:trPr>
          <w:trHeight w:val="2736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7677E7" w:rsidRPr="007677E7" w:rsidRDefault="007677E7" w:rsidP="007677E7">
      <w:pPr>
        <w:rPr>
          <w:sz w:val="24"/>
          <w:lang w:val="en-US"/>
        </w:rPr>
        <w:sectPr w:rsidR="007677E7" w:rsidRPr="007677E7">
          <w:headerReference w:type="default" r:id="rId26"/>
          <w:footerReference w:type="default" r:id="rId27"/>
          <w:pgSz w:w="16840" w:h="11910" w:orient="landscape"/>
          <w:pgMar w:top="1100" w:right="280" w:bottom="280" w:left="900" w:header="0" w:footer="0" w:gutter="0"/>
          <w:cols w:space="720"/>
        </w:sectPr>
      </w:pPr>
    </w:p>
    <w:p w:rsidR="007677E7" w:rsidRPr="007677E7" w:rsidRDefault="007677E7" w:rsidP="007677E7">
      <w:pPr>
        <w:spacing w:before="3"/>
        <w:rPr>
          <w:b/>
          <w:sz w:val="24"/>
          <w:lang w:val="en-US"/>
        </w:rPr>
      </w:pPr>
    </w:p>
    <w:p w:rsidR="007677E7" w:rsidRPr="007677E7" w:rsidRDefault="00CC5624" w:rsidP="007677E7">
      <w:pPr>
        <w:pStyle w:val="a3"/>
        <w:tabs>
          <w:tab w:val="left" w:pos="1497"/>
          <w:tab w:val="left" w:pos="3946"/>
        </w:tabs>
        <w:spacing w:before="86"/>
        <w:ind w:right="57"/>
        <w:jc w:val="center"/>
        <w:rPr>
          <w:lang w:val="ru-RU"/>
        </w:rPr>
      </w:pPr>
      <w:r>
        <w:rPr>
          <w:u w:val="thick"/>
          <w:lang w:val="ru-RU"/>
        </w:rPr>
        <w:t>2022-2023</w:t>
      </w:r>
      <w:r w:rsidR="007677E7" w:rsidRPr="007677E7">
        <w:rPr>
          <w:u w:val="thick"/>
          <w:lang w:val="ru-RU"/>
        </w:rPr>
        <w:tab/>
      </w:r>
      <w:r w:rsidR="007677E7" w:rsidRPr="007677E7">
        <w:rPr>
          <w:lang w:val="ru-RU"/>
        </w:rPr>
        <w:t>оқу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жылындағы</w:t>
      </w:r>
      <w:r w:rsidR="007677E7" w:rsidRPr="007677E7">
        <w:rPr>
          <w:lang w:val="ru-RU"/>
        </w:rPr>
        <w:tab/>
        <w:t>Баланың</w:t>
      </w:r>
      <w:r w:rsidR="007677E7" w:rsidRPr="007677E7">
        <w:rPr>
          <w:spacing w:val="-5"/>
          <w:lang w:val="ru-RU"/>
        </w:rPr>
        <w:t xml:space="preserve"> </w:t>
      </w:r>
      <w:r w:rsidR="007677E7" w:rsidRPr="007677E7">
        <w:rPr>
          <w:lang w:val="ru-RU"/>
        </w:rPr>
        <w:t>жеке</w:t>
      </w:r>
      <w:r w:rsidR="007677E7" w:rsidRPr="007677E7">
        <w:rPr>
          <w:spacing w:val="-3"/>
          <w:lang w:val="ru-RU"/>
        </w:rPr>
        <w:t xml:space="preserve"> </w:t>
      </w:r>
      <w:r w:rsidR="007677E7" w:rsidRPr="007677E7">
        <w:rPr>
          <w:lang w:val="ru-RU"/>
        </w:rPr>
        <w:t>даму</w:t>
      </w:r>
      <w:r w:rsidR="007677E7" w:rsidRPr="007677E7">
        <w:rPr>
          <w:spacing w:val="-4"/>
          <w:lang w:val="ru-RU"/>
        </w:rPr>
        <w:t xml:space="preserve"> </w:t>
      </w:r>
      <w:r w:rsidR="007677E7" w:rsidRPr="007677E7">
        <w:rPr>
          <w:lang w:val="ru-RU"/>
        </w:rPr>
        <w:t>картасы</w:t>
      </w:r>
    </w:p>
    <w:p w:rsidR="007677E7" w:rsidRDefault="007677E7" w:rsidP="007677E7">
      <w:pPr>
        <w:spacing w:before="8"/>
        <w:rPr>
          <w:b/>
          <w:sz w:val="19"/>
        </w:rPr>
      </w:pPr>
    </w:p>
    <w:p w:rsidR="007677E7" w:rsidRPr="00CC5624" w:rsidRDefault="007A66CC" w:rsidP="007677E7">
      <w:pPr>
        <w:tabs>
          <w:tab w:val="left" w:pos="5428"/>
          <w:tab w:val="left" w:pos="7439"/>
          <w:tab w:val="left" w:pos="8203"/>
          <w:tab w:val="left" w:pos="9451"/>
        </w:tabs>
        <w:spacing w:before="90"/>
        <w:ind w:left="23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214630</wp:posOffset>
                </wp:positionV>
                <wp:extent cx="76200" cy="152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DD84" id="Прямоугольник 2" o:spid="_x0000_s1026" style="position:absolute;margin-left:505.55pt;margin-top:16.9pt;width:6pt;height:1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" fillcolor="black" stroked="f">
                <v:path arrowok="t"/>
                <w10:wrap anchorx="page"/>
              </v:rect>
            </w:pict>
          </mc:Fallback>
        </mc:AlternateContent>
      </w:r>
      <w:r w:rsidR="007677E7" w:rsidRPr="00CC5624">
        <w:rPr>
          <w:b/>
          <w:sz w:val="28"/>
          <w:szCs w:val="28"/>
        </w:rPr>
        <w:t>Баланың</w:t>
      </w:r>
      <w:r w:rsidR="007677E7" w:rsidRPr="00CC5624">
        <w:rPr>
          <w:b/>
          <w:spacing w:val="-5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 xml:space="preserve">аты-жөні: </w:t>
      </w:r>
      <w:r w:rsidR="006A7CE3" w:rsidRPr="00CC5624">
        <w:rPr>
          <w:sz w:val="28"/>
          <w:szCs w:val="28"/>
          <w:lang w:bidi="en-US"/>
        </w:rPr>
        <w:t>Абай Ахмад</w:t>
      </w:r>
      <w:r w:rsidR="007677E7" w:rsidRPr="00CC5624">
        <w:rPr>
          <w:b/>
          <w:spacing w:val="1"/>
          <w:sz w:val="28"/>
          <w:szCs w:val="28"/>
        </w:rPr>
        <w:t xml:space="preserve"> </w:t>
      </w:r>
      <w:r w:rsidR="007677E7" w:rsidRPr="00CC5624">
        <w:rPr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  <w:u w:val="thick"/>
        </w:rPr>
        <w:t>Б</w:t>
      </w:r>
      <w:r w:rsidR="007677E7" w:rsidRPr="00CC5624">
        <w:rPr>
          <w:b/>
          <w:sz w:val="28"/>
          <w:szCs w:val="28"/>
        </w:rPr>
        <w:t>аланың</w:t>
      </w:r>
      <w:r w:rsidR="007677E7" w:rsidRPr="00CC5624">
        <w:rPr>
          <w:b/>
          <w:spacing w:val="-3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жасы</w:t>
      </w:r>
      <w:r w:rsidR="007677E7" w:rsidRPr="00CC5624">
        <w:rPr>
          <w:b/>
          <w:sz w:val="28"/>
          <w:szCs w:val="28"/>
          <w:u w:val="thick"/>
        </w:rPr>
        <w:tab/>
        <w:t>2</w:t>
      </w:r>
      <w:r w:rsidR="007677E7" w:rsidRPr="00CC5624">
        <w:rPr>
          <w:b/>
          <w:sz w:val="28"/>
          <w:szCs w:val="28"/>
          <w:u w:val="thick"/>
        </w:rPr>
        <w:tab/>
      </w:r>
      <w:r w:rsidR="007677E7" w:rsidRPr="00CC5624">
        <w:rPr>
          <w:b/>
          <w:sz w:val="28"/>
          <w:szCs w:val="28"/>
        </w:rPr>
        <w:t>Кіші</w:t>
      </w:r>
      <w:r w:rsidR="007677E7" w:rsidRPr="00CC5624">
        <w:rPr>
          <w:b/>
          <w:spacing w:val="62"/>
          <w:sz w:val="28"/>
          <w:szCs w:val="28"/>
        </w:rPr>
        <w:t xml:space="preserve"> </w:t>
      </w:r>
      <w:r w:rsidR="007677E7" w:rsidRPr="00CC5624">
        <w:rPr>
          <w:b/>
          <w:sz w:val="28"/>
          <w:szCs w:val="28"/>
        </w:rPr>
        <w:t>топ</w:t>
      </w:r>
      <w:r w:rsidR="007677E7" w:rsidRPr="00CC5624">
        <w:rPr>
          <w:b/>
          <w:sz w:val="28"/>
          <w:szCs w:val="28"/>
        </w:rPr>
        <w:tab/>
        <w:t>Күні</w:t>
      </w:r>
      <w:r w:rsidR="006A7CE3" w:rsidRPr="00CC5624">
        <w:rPr>
          <w:b/>
          <w:sz w:val="28"/>
          <w:szCs w:val="28"/>
          <w:lang w:val="kk-KZ"/>
        </w:rPr>
        <w:t xml:space="preserve"> </w:t>
      </w:r>
      <w:r w:rsidR="007677E7" w:rsidRPr="00CC5624">
        <w:rPr>
          <w:b/>
          <w:sz w:val="28"/>
          <w:szCs w:val="28"/>
          <w:u w:val="thick"/>
        </w:rPr>
        <w:t>Қ</w:t>
      </w:r>
      <w:r w:rsidR="006A7CE3" w:rsidRPr="00CC5624">
        <w:rPr>
          <w:b/>
          <w:sz w:val="28"/>
          <w:szCs w:val="28"/>
          <w:u w:val="thick"/>
          <w:lang w:val="kk-KZ"/>
        </w:rPr>
        <w:t>ыркүйек, Қ</w:t>
      </w:r>
      <w:r w:rsidR="007677E7" w:rsidRPr="00CC5624">
        <w:rPr>
          <w:b/>
          <w:sz w:val="28"/>
          <w:szCs w:val="28"/>
          <w:u w:val="thick"/>
        </w:rPr>
        <w:t>аңтар айы.</w:t>
      </w:r>
    </w:p>
    <w:p w:rsidR="007677E7" w:rsidRDefault="007677E7" w:rsidP="007677E7">
      <w:pPr>
        <w:spacing w:before="8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820"/>
        <w:gridCol w:w="3544"/>
        <w:gridCol w:w="3832"/>
        <w:gridCol w:w="1556"/>
      </w:tblGrid>
      <w:tr w:rsidR="007677E7" w:rsidTr="007677E7">
        <w:trPr>
          <w:trHeight w:val="532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  <w:p w:rsidR="007677E7" w:rsidRDefault="007677E7" w:rsidP="007677E7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салалары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060" w:right="1039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(бастапқы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513" w:right="486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446" w:right="432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Дамыту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шаралары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(қорытынды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кейін)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</w:p>
        </w:tc>
      </w:tr>
      <w:tr w:rsidR="007677E7" w:rsidRPr="007A66CC" w:rsidTr="007677E7">
        <w:trPr>
          <w:trHeight w:val="12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Денсаулық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ind w:left="110" w:right="312"/>
              <w:jc w:val="both"/>
              <w:rPr>
                <w:sz w:val="28"/>
              </w:rPr>
            </w:pPr>
            <w:r>
              <w:rPr>
                <w:sz w:val="28"/>
              </w:rPr>
              <w:t>Қимылы жасауға өз еркімен үйрету.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 мүшелерін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ажыратуға,атауға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ind w:left="110" w:right="216"/>
              <w:rPr>
                <w:sz w:val="27"/>
              </w:rPr>
            </w:pPr>
            <w:r>
              <w:rPr>
                <w:sz w:val="27"/>
              </w:rPr>
              <w:t>Қимылы дамыған ,барлық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ойындарды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тапсырмаларды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белсенді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түрде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орындайды.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ind w:left="1257" w:right="761" w:hanging="490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378"/>
              <w:rPr>
                <w:sz w:val="27"/>
              </w:rPr>
            </w:pPr>
          </w:p>
        </w:tc>
      </w:tr>
      <w:tr w:rsidR="007677E7" w:rsidTr="007677E7">
        <w:trPr>
          <w:trHeight w:val="619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Қатынас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44" w:lineRule="auto"/>
              <w:ind w:left="110" w:right="530"/>
            </w:pPr>
            <w:r>
              <w:rPr>
                <w:sz w:val="27"/>
              </w:rPr>
              <w:t>Сөздік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орташа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дамыған.</w:t>
            </w:r>
            <w:r>
              <w:rPr>
                <w:spacing w:val="-14"/>
                <w:sz w:val="27"/>
              </w:rPr>
              <w:t xml:space="preserve"> </w:t>
            </w:r>
            <w:r>
              <w:t>Жақын</w:t>
            </w:r>
            <w:r>
              <w:rPr>
                <w:spacing w:val="-52"/>
              </w:rPr>
              <w:t xml:space="preserve"> </w:t>
            </w:r>
            <w:r>
              <w:t>адамдардың</w:t>
            </w:r>
            <w:r>
              <w:rPr>
                <w:spacing w:val="-2"/>
              </w:rPr>
              <w:t xml:space="preserve"> </w:t>
            </w:r>
            <w:r>
              <w:t>аттарын</w:t>
            </w:r>
            <w:r>
              <w:rPr>
                <w:spacing w:val="-6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меңгерту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Сөздік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қоры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дамыған.Негізгі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ойды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жеткізе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алад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623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Таным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ажыратауға,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санауға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үйрету.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Есте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сақтау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544" w:type="dxa"/>
          </w:tcPr>
          <w:p w:rsidR="007677E7" w:rsidRDefault="007677E7" w:rsidP="007677E7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Түстерді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ажыратады. Есте</w:t>
            </w:r>
          </w:p>
          <w:p w:rsidR="007677E7" w:rsidRDefault="007677E7" w:rsidP="007677E7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сақтау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қабілеті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жақсы.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before="1" w:line="299" w:lineRule="exact"/>
              <w:ind w:left="92" w:right="92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7677E7" w:rsidTr="007677E7">
        <w:trPr>
          <w:trHeight w:val="950"/>
        </w:trPr>
        <w:tc>
          <w:tcPr>
            <w:tcW w:w="1671" w:type="dxa"/>
          </w:tcPr>
          <w:p w:rsidR="007677E7" w:rsidRDefault="007677E7" w:rsidP="007677E7">
            <w:pPr>
              <w:pStyle w:val="TableParagraph"/>
              <w:spacing w:line="276" w:lineRule="auto"/>
              <w:ind w:left="11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Шығармашыл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ық</w:t>
            </w:r>
          </w:p>
        </w:tc>
        <w:tc>
          <w:tcPr>
            <w:tcW w:w="4820" w:type="dxa"/>
          </w:tcPr>
          <w:p w:rsidR="007677E7" w:rsidRDefault="007677E7" w:rsidP="007677E7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Сурет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бойынша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байланыстырып</w:t>
            </w:r>
          </w:p>
          <w:p w:rsidR="007677E7" w:rsidRPr="007677E7" w:rsidRDefault="007677E7" w:rsidP="007677E7">
            <w:pPr>
              <w:pStyle w:val="TableParagraph"/>
              <w:spacing w:line="322" w:lineRule="exact"/>
              <w:ind w:left="110" w:right="391"/>
              <w:rPr>
                <w:lang w:val="ru-RU"/>
              </w:rPr>
            </w:pPr>
            <w:r>
              <w:rPr>
                <w:sz w:val="27"/>
              </w:rPr>
              <w:t>сөйлеуді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үйрету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 w:rsidRPr="007677E7">
              <w:rPr>
                <w:sz w:val="28"/>
                <w:lang w:val="ru-RU"/>
              </w:rPr>
              <w:t>Ермексазды</w:t>
            </w:r>
            <w:r w:rsidRPr="007677E7">
              <w:rPr>
                <w:spacing w:val="-4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алақан</w:t>
            </w:r>
            <w:r w:rsidRPr="007677E7">
              <w:rPr>
                <w:spacing w:val="-67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арасына с</w:t>
            </w:r>
            <w:r w:rsidRPr="007677E7">
              <w:rPr>
                <w:spacing w:val="1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ал а</w:t>
            </w:r>
            <w:r w:rsidRPr="007677E7">
              <w:rPr>
                <w:spacing w:val="-3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білуді</w:t>
            </w:r>
            <w:r w:rsidRPr="007677E7">
              <w:rPr>
                <w:spacing w:val="-5"/>
                <w:sz w:val="28"/>
                <w:lang w:val="ru-RU"/>
              </w:rPr>
              <w:t xml:space="preserve"> </w:t>
            </w:r>
            <w:r w:rsidRPr="007677E7">
              <w:rPr>
                <w:sz w:val="28"/>
                <w:lang w:val="ru-RU"/>
              </w:rPr>
              <w:t>меңгерту</w:t>
            </w:r>
            <w:r w:rsidRPr="007677E7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7677E7" w:rsidRPr="007677E7" w:rsidRDefault="007677E7" w:rsidP="007677E7">
            <w:pPr>
              <w:pStyle w:val="TableParagraph"/>
              <w:spacing w:line="237" w:lineRule="auto"/>
              <w:ind w:left="110" w:right="391"/>
              <w:rPr>
                <w:sz w:val="24"/>
                <w:lang w:val="ru-RU"/>
              </w:rPr>
            </w:pPr>
            <w:r w:rsidRPr="007677E7">
              <w:rPr>
                <w:sz w:val="24"/>
                <w:lang w:val="ru-RU"/>
              </w:rPr>
              <w:t>Қолданатын заттарға ұқыпты</w:t>
            </w:r>
            <w:r w:rsidRPr="007677E7">
              <w:rPr>
                <w:spacing w:val="-57"/>
                <w:sz w:val="24"/>
                <w:lang w:val="ru-RU"/>
              </w:rPr>
              <w:t xml:space="preserve"> </w:t>
            </w:r>
            <w:r w:rsidRPr="007677E7">
              <w:rPr>
                <w:sz w:val="24"/>
                <w:lang w:val="ru-RU"/>
              </w:rPr>
              <w:t>қарауға үйрету</w:t>
            </w:r>
          </w:p>
        </w:tc>
        <w:tc>
          <w:tcPr>
            <w:tcW w:w="3832" w:type="dxa"/>
          </w:tcPr>
          <w:p w:rsidR="007677E7" w:rsidRDefault="007677E7" w:rsidP="007677E7">
            <w:pPr>
              <w:pStyle w:val="TableParagraph"/>
              <w:spacing w:line="299" w:lineRule="exact"/>
              <w:ind w:left="92" w:right="91"/>
              <w:jc w:val="center"/>
              <w:rPr>
                <w:sz w:val="27"/>
              </w:rPr>
            </w:pP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spacing w:line="299" w:lineRule="exact"/>
              <w:ind w:left="104"/>
              <w:rPr>
                <w:sz w:val="27"/>
              </w:rPr>
            </w:pPr>
          </w:p>
        </w:tc>
      </w:tr>
      <w:tr w:rsidR="007677E7" w:rsidRPr="007677E7" w:rsidTr="007677E7">
        <w:trPr>
          <w:trHeight w:val="2736"/>
        </w:trPr>
        <w:tc>
          <w:tcPr>
            <w:tcW w:w="13867" w:type="dxa"/>
            <w:gridSpan w:val="4"/>
          </w:tcPr>
          <w:p w:rsidR="007677E7" w:rsidRDefault="007677E7" w:rsidP="007677E7">
            <w:pPr>
              <w:pStyle w:val="TableParagraph"/>
              <w:spacing w:line="30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Дағдыларды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меңгеру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деңгейлері: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бір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қимылмен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біліктерді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жаңғырта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алады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істеп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жатқанын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түсінеді,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белгілі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білім қорына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(4-6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ұпай);</w:t>
            </w:r>
          </w:p>
          <w:p w:rsidR="007677E7" w:rsidRDefault="007677E7" w:rsidP="007677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77E7" w:rsidRDefault="007677E7" w:rsidP="007677E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6"/>
              <w:rPr>
                <w:sz w:val="27"/>
              </w:rPr>
            </w:pPr>
            <w:r>
              <w:rPr>
                <w:sz w:val="27"/>
              </w:rPr>
              <w:t>деңгей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өзінің білетінін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жасай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алатынын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қолданады, білімін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өз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бетінше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және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</w:t>
            </w:r>
          </w:p>
        </w:tc>
        <w:tc>
          <w:tcPr>
            <w:tcW w:w="1556" w:type="dxa"/>
          </w:tcPr>
          <w:p w:rsidR="007677E7" w:rsidRDefault="007677E7" w:rsidP="007677E7">
            <w:pPr>
              <w:pStyle w:val="TableParagraph"/>
              <w:rPr>
                <w:sz w:val="24"/>
              </w:rPr>
            </w:pPr>
          </w:p>
        </w:tc>
      </w:tr>
    </w:tbl>
    <w:p w:rsidR="004542D9" w:rsidRPr="007677E7" w:rsidRDefault="004542D9">
      <w:pPr>
        <w:rPr>
          <w:lang w:val="en-US"/>
        </w:rPr>
      </w:pPr>
    </w:p>
    <w:sectPr w:rsidR="004542D9" w:rsidRPr="007677E7" w:rsidSect="004542D9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E8" w:rsidRDefault="00F876E8" w:rsidP="000D66A8">
      <w:pPr>
        <w:spacing w:after="0" w:line="240" w:lineRule="auto"/>
      </w:pPr>
      <w:r>
        <w:separator/>
      </w:r>
    </w:p>
  </w:endnote>
  <w:endnote w:type="continuationSeparator" w:id="0">
    <w:p w:rsidR="00F876E8" w:rsidRDefault="00F876E8" w:rsidP="000D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E8" w:rsidRDefault="00F876E8" w:rsidP="000D66A8">
      <w:pPr>
        <w:spacing w:after="0" w:line="240" w:lineRule="auto"/>
      </w:pPr>
      <w:r>
        <w:separator/>
      </w:r>
    </w:p>
  </w:footnote>
  <w:footnote w:type="continuationSeparator" w:id="0">
    <w:p w:rsidR="00F876E8" w:rsidRDefault="00F876E8" w:rsidP="000D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A66C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5168900</wp:posOffset>
              </wp:positionH>
              <wp:positionV relativeFrom="page">
                <wp:posOffset>805815</wp:posOffset>
              </wp:positionV>
              <wp:extent cx="263525" cy="165735"/>
              <wp:effectExtent l="0" t="0" r="3175" b="571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E7" w:rsidRPr="00A26EF9" w:rsidRDefault="007677E7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07pt;margin-top:63.4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CO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" filled="f" stroked="f">
              <v:textbox inset="0,0,0,0">
                <w:txbxContent>
                  <w:p w:rsidR="007677E7" w:rsidRPr="00A26EF9" w:rsidRDefault="007677E7">
                    <w:pPr>
                      <w:spacing w:line="232" w:lineRule="exact"/>
                      <w:ind w:left="40"/>
                      <w:rPr>
                        <w:rFonts w:ascii="Arial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7" w:rsidRDefault="007677E7">
    <w:pPr>
      <w:pStyle w:val="a3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205925"/>
    <w:multiLevelType w:val="multilevel"/>
    <w:tmpl w:val="BF205925"/>
    <w:lvl w:ilvl="0">
      <w:start w:val="1"/>
      <w:numFmt w:val="decimal"/>
      <w:lvlText w:val="%1-"/>
      <w:lvlJc w:val="left"/>
      <w:pPr>
        <w:ind w:left="335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-"/>
      <w:lvlJc w:val="left"/>
      <w:pPr>
        <w:ind w:left="335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-"/>
      <w:lvlJc w:val="left"/>
      <w:pPr>
        <w:ind w:left="335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3">
    <w:nsid w:val="07CD626F"/>
    <w:multiLevelType w:val="hybridMultilevel"/>
    <w:tmpl w:val="290ACBDE"/>
    <w:lvl w:ilvl="0" w:tplc="B6A0AF96">
      <w:numFmt w:val="bullet"/>
      <w:lvlText w:val="-"/>
      <w:lvlJc w:val="left"/>
      <w:pPr>
        <w:ind w:left="23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F6CCF80">
      <w:numFmt w:val="bullet"/>
      <w:lvlText w:val="•"/>
      <w:lvlJc w:val="left"/>
      <w:pPr>
        <w:ind w:left="1225" w:hanging="209"/>
      </w:pPr>
      <w:rPr>
        <w:rFonts w:hint="default"/>
        <w:lang w:val="kk-KZ" w:eastAsia="en-US" w:bidi="ar-SA"/>
      </w:rPr>
    </w:lvl>
    <w:lvl w:ilvl="2" w:tplc="E7E494D0">
      <w:numFmt w:val="bullet"/>
      <w:lvlText w:val="•"/>
      <w:lvlJc w:val="left"/>
      <w:pPr>
        <w:ind w:left="2210" w:hanging="209"/>
      </w:pPr>
      <w:rPr>
        <w:rFonts w:hint="default"/>
        <w:lang w:val="kk-KZ" w:eastAsia="en-US" w:bidi="ar-SA"/>
      </w:rPr>
    </w:lvl>
    <w:lvl w:ilvl="3" w:tplc="88F6CD7A">
      <w:numFmt w:val="bullet"/>
      <w:lvlText w:val="•"/>
      <w:lvlJc w:val="left"/>
      <w:pPr>
        <w:ind w:left="3195" w:hanging="209"/>
      </w:pPr>
      <w:rPr>
        <w:rFonts w:hint="default"/>
        <w:lang w:val="kk-KZ" w:eastAsia="en-US" w:bidi="ar-SA"/>
      </w:rPr>
    </w:lvl>
    <w:lvl w:ilvl="4" w:tplc="60540164">
      <w:numFmt w:val="bullet"/>
      <w:lvlText w:val="•"/>
      <w:lvlJc w:val="left"/>
      <w:pPr>
        <w:ind w:left="4180" w:hanging="209"/>
      </w:pPr>
      <w:rPr>
        <w:rFonts w:hint="default"/>
        <w:lang w:val="kk-KZ" w:eastAsia="en-US" w:bidi="ar-SA"/>
      </w:rPr>
    </w:lvl>
    <w:lvl w:ilvl="5" w:tplc="CC16DF28">
      <w:numFmt w:val="bullet"/>
      <w:lvlText w:val="•"/>
      <w:lvlJc w:val="left"/>
      <w:pPr>
        <w:ind w:left="5165" w:hanging="209"/>
      </w:pPr>
      <w:rPr>
        <w:rFonts w:hint="default"/>
        <w:lang w:val="kk-KZ" w:eastAsia="en-US" w:bidi="ar-SA"/>
      </w:rPr>
    </w:lvl>
    <w:lvl w:ilvl="6" w:tplc="86002B80">
      <w:numFmt w:val="bullet"/>
      <w:lvlText w:val="•"/>
      <w:lvlJc w:val="left"/>
      <w:pPr>
        <w:ind w:left="6150" w:hanging="209"/>
      </w:pPr>
      <w:rPr>
        <w:rFonts w:hint="default"/>
        <w:lang w:val="kk-KZ" w:eastAsia="en-US" w:bidi="ar-SA"/>
      </w:rPr>
    </w:lvl>
    <w:lvl w:ilvl="7" w:tplc="3740F4D2">
      <w:numFmt w:val="bullet"/>
      <w:lvlText w:val="•"/>
      <w:lvlJc w:val="left"/>
      <w:pPr>
        <w:ind w:left="7135" w:hanging="209"/>
      </w:pPr>
      <w:rPr>
        <w:rFonts w:hint="default"/>
        <w:lang w:val="kk-KZ" w:eastAsia="en-US" w:bidi="ar-SA"/>
      </w:rPr>
    </w:lvl>
    <w:lvl w:ilvl="8" w:tplc="D374932E">
      <w:numFmt w:val="bullet"/>
      <w:lvlText w:val="•"/>
      <w:lvlJc w:val="left"/>
      <w:pPr>
        <w:ind w:left="8120" w:hanging="209"/>
      </w:pPr>
      <w:rPr>
        <w:rFonts w:hint="default"/>
        <w:lang w:val="kk-KZ" w:eastAsia="en-US" w:bidi="ar-SA"/>
      </w:rPr>
    </w:lvl>
  </w:abstractNum>
  <w:abstractNum w:abstractNumId="4">
    <w:nsid w:val="099B3439"/>
    <w:multiLevelType w:val="hybridMultilevel"/>
    <w:tmpl w:val="3780B502"/>
    <w:lvl w:ilvl="0" w:tplc="911688C6">
      <w:start w:val="1"/>
      <w:numFmt w:val="decimal"/>
      <w:lvlText w:val="%1)"/>
      <w:lvlJc w:val="left"/>
      <w:pPr>
        <w:ind w:left="134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836C292">
      <w:numFmt w:val="bullet"/>
      <w:lvlText w:val="•"/>
      <w:lvlJc w:val="left"/>
      <w:pPr>
        <w:ind w:left="13920" w:hanging="360"/>
      </w:pPr>
      <w:rPr>
        <w:rFonts w:hint="default"/>
        <w:lang w:val="kk-KZ" w:eastAsia="en-US" w:bidi="ar-SA"/>
      </w:rPr>
    </w:lvl>
    <w:lvl w:ilvl="2" w:tplc="E0F80530">
      <w:numFmt w:val="bullet"/>
      <w:lvlText w:val="•"/>
      <w:lvlJc w:val="left"/>
      <w:pPr>
        <w:ind w:left="14380" w:hanging="360"/>
      </w:pPr>
      <w:rPr>
        <w:rFonts w:hint="default"/>
        <w:lang w:val="kk-KZ" w:eastAsia="en-US" w:bidi="ar-SA"/>
      </w:rPr>
    </w:lvl>
    <w:lvl w:ilvl="3" w:tplc="52AC0A8C">
      <w:numFmt w:val="bullet"/>
      <w:lvlText w:val="•"/>
      <w:lvlJc w:val="left"/>
      <w:pPr>
        <w:ind w:left="13843" w:hanging="360"/>
      </w:pPr>
      <w:rPr>
        <w:rFonts w:hint="default"/>
        <w:lang w:val="kk-KZ" w:eastAsia="en-US" w:bidi="ar-SA"/>
      </w:rPr>
    </w:lvl>
    <w:lvl w:ilvl="4" w:tplc="0344BBC6">
      <w:numFmt w:val="bullet"/>
      <w:lvlText w:val="•"/>
      <w:lvlJc w:val="left"/>
      <w:pPr>
        <w:ind w:left="13307" w:hanging="360"/>
      </w:pPr>
      <w:rPr>
        <w:rFonts w:hint="default"/>
        <w:lang w:val="kk-KZ" w:eastAsia="en-US" w:bidi="ar-SA"/>
      </w:rPr>
    </w:lvl>
    <w:lvl w:ilvl="5" w:tplc="0BB43DB0">
      <w:numFmt w:val="bullet"/>
      <w:lvlText w:val="•"/>
      <w:lvlJc w:val="left"/>
      <w:pPr>
        <w:ind w:left="12771" w:hanging="360"/>
      </w:pPr>
      <w:rPr>
        <w:rFonts w:hint="default"/>
        <w:lang w:val="kk-KZ" w:eastAsia="en-US" w:bidi="ar-SA"/>
      </w:rPr>
    </w:lvl>
    <w:lvl w:ilvl="6" w:tplc="1C52D844">
      <w:numFmt w:val="bullet"/>
      <w:lvlText w:val="•"/>
      <w:lvlJc w:val="left"/>
      <w:pPr>
        <w:ind w:left="12235" w:hanging="360"/>
      </w:pPr>
      <w:rPr>
        <w:rFonts w:hint="default"/>
        <w:lang w:val="kk-KZ" w:eastAsia="en-US" w:bidi="ar-SA"/>
      </w:rPr>
    </w:lvl>
    <w:lvl w:ilvl="7" w:tplc="50600B24">
      <w:numFmt w:val="bullet"/>
      <w:lvlText w:val="•"/>
      <w:lvlJc w:val="left"/>
      <w:pPr>
        <w:ind w:left="11699" w:hanging="360"/>
      </w:pPr>
      <w:rPr>
        <w:rFonts w:hint="default"/>
        <w:lang w:val="kk-KZ" w:eastAsia="en-US" w:bidi="ar-SA"/>
      </w:rPr>
    </w:lvl>
    <w:lvl w:ilvl="8" w:tplc="C90C4E9A">
      <w:numFmt w:val="bullet"/>
      <w:lvlText w:val="•"/>
      <w:lvlJc w:val="left"/>
      <w:pPr>
        <w:ind w:left="11163" w:hanging="360"/>
      </w:pPr>
      <w:rPr>
        <w:rFonts w:hint="default"/>
        <w:lang w:val="kk-KZ" w:eastAsia="en-US" w:bidi="ar-SA"/>
      </w:rPr>
    </w:lvl>
  </w:abstractNum>
  <w:abstractNum w:abstractNumId="5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6">
    <w:nsid w:val="544A71A2"/>
    <w:multiLevelType w:val="hybridMultilevel"/>
    <w:tmpl w:val="3F40FFB2"/>
    <w:lvl w:ilvl="0" w:tplc="DB3874C8">
      <w:numFmt w:val="bullet"/>
      <w:lvlText w:val="-"/>
      <w:lvlJc w:val="left"/>
      <w:pPr>
        <w:ind w:left="2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7ACEEEE">
      <w:numFmt w:val="bullet"/>
      <w:lvlText w:val="-"/>
      <w:lvlJc w:val="left"/>
      <w:pPr>
        <w:ind w:left="1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D646C40C">
      <w:start w:val="1"/>
      <w:numFmt w:val="decimal"/>
      <w:lvlText w:val="%3)"/>
      <w:lvlJc w:val="left"/>
      <w:pPr>
        <w:ind w:left="165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8F8EDBCE">
      <w:numFmt w:val="bullet"/>
      <w:lvlText w:val="•"/>
      <w:lvlJc w:val="left"/>
      <w:pPr>
        <w:ind w:left="1660" w:hanging="305"/>
      </w:pPr>
      <w:rPr>
        <w:rFonts w:hint="default"/>
        <w:lang w:val="kk-KZ" w:eastAsia="en-US" w:bidi="ar-SA"/>
      </w:rPr>
    </w:lvl>
    <w:lvl w:ilvl="4" w:tplc="0032CA90">
      <w:numFmt w:val="bullet"/>
      <w:lvlText w:val="•"/>
      <w:lvlJc w:val="left"/>
      <w:pPr>
        <w:ind w:left="2864" w:hanging="305"/>
      </w:pPr>
      <w:rPr>
        <w:rFonts w:hint="default"/>
        <w:lang w:val="kk-KZ" w:eastAsia="en-US" w:bidi="ar-SA"/>
      </w:rPr>
    </w:lvl>
    <w:lvl w:ilvl="5" w:tplc="6C4E56FC">
      <w:numFmt w:val="bullet"/>
      <w:lvlText w:val="•"/>
      <w:lvlJc w:val="left"/>
      <w:pPr>
        <w:ind w:left="4068" w:hanging="305"/>
      </w:pPr>
      <w:rPr>
        <w:rFonts w:hint="default"/>
        <w:lang w:val="kk-KZ" w:eastAsia="en-US" w:bidi="ar-SA"/>
      </w:rPr>
    </w:lvl>
    <w:lvl w:ilvl="6" w:tplc="57D263D4">
      <w:numFmt w:val="bullet"/>
      <w:lvlText w:val="•"/>
      <w:lvlJc w:val="left"/>
      <w:pPr>
        <w:ind w:left="5273" w:hanging="305"/>
      </w:pPr>
      <w:rPr>
        <w:rFonts w:hint="default"/>
        <w:lang w:val="kk-KZ" w:eastAsia="en-US" w:bidi="ar-SA"/>
      </w:rPr>
    </w:lvl>
    <w:lvl w:ilvl="7" w:tplc="180CCCFA">
      <w:numFmt w:val="bullet"/>
      <w:lvlText w:val="•"/>
      <w:lvlJc w:val="left"/>
      <w:pPr>
        <w:ind w:left="6477" w:hanging="305"/>
      </w:pPr>
      <w:rPr>
        <w:rFonts w:hint="default"/>
        <w:lang w:val="kk-KZ" w:eastAsia="en-US" w:bidi="ar-SA"/>
      </w:rPr>
    </w:lvl>
    <w:lvl w:ilvl="8" w:tplc="3190C946">
      <w:numFmt w:val="bullet"/>
      <w:lvlText w:val="•"/>
      <w:lvlJc w:val="left"/>
      <w:pPr>
        <w:ind w:left="7682" w:hanging="305"/>
      </w:pPr>
      <w:rPr>
        <w:rFonts w:hint="default"/>
        <w:lang w:val="kk-KZ" w:eastAsia="en-US" w:bidi="ar-SA"/>
      </w:rPr>
    </w:lvl>
  </w:abstractNum>
  <w:abstractNum w:abstractNumId="7">
    <w:nsid w:val="59ADCABA"/>
    <w:multiLevelType w:val="multilevel"/>
    <w:tmpl w:val="59ADCABA"/>
    <w:lvl w:ilvl="0">
      <w:start w:val="1"/>
      <w:numFmt w:val="decimal"/>
      <w:lvlText w:val="%1-"/>
      <w:lvlJc w:val="left"/>
      <w:pPr>
        <w:ind w:left="335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8">
    <w:nsid w:val="5A1B7AD1"/>
    <w:multiLevelType w:val="hybridMultilevel"/>
    <w:tmpl w:val="0922C5AA"/>
    <w:lvl w:ilvl="0" w:tplc="C73CFB06">
      <w:numFmt w:val="bullet"/>
      <w:lvlText w:val="-"/>
      <w:lvlJc w:val="left"/>
      <w:pPr>
        <w:ind w:left="2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1023FE6">
      <w:numFmt w:val="bullet"/>
      <w:lvlText w:val="•"/>
      <w:lvlJc w:val="left"/>
      <w:pPr>
        <w:ind w:left="1225" w:hanging="238"/>
      </w:pPr>
      <w:rPr>
        <w:rFonts w:hint="default"/>
        <w:lang w:val="kk-KZ" w:eastAsia="en-US" w:bidi="ar-SA"/>
      </w:rPr>
    </w:lvl>
    <w:lvl w:ilvl="2" w:tplc="A64412B2">
      <w:numFmt w:val="bullet"/>
      <w:lvlText w:val="•"/>
      <w:lvlJc w:val="left"/>
      <w:pPr>
        <w:ind w:left="2210" w:hanging="238"/>
      </w:pPr>
      <w:rPr>
        <w:rFonts w:hint="default"/>
        <w:lang w:val="kk-KZ" w:eastAsia="en-US" w:bidi="ar-SA"/>
      </w:rPr>
    </w:lvl>
    <w:lvl w:ilvl="3" w:tplc="94DC3AD6">
      <w:numFmt w:val="bullet"/>
      <w:lvlText w:val="•"/>
      <w:lvlJc w:val="left"/>
      <w:pPr>
        <w:ind w:left="3195" w:hanging="238"/>
      </w:pPr>
      <w:rPr>
        <w:rFonts w:hint="default"/>
        <w:lang w:val="kk-KZ" w:eastAsia="en-US" w:bidi="ar-SA"/>
      </w:rPr>
    </w:lvl>
    <w:lvl w:ilvl="4" w:tplc="A9C47056">
      <w:numFmt w:val="bullet"/>
      <w:lvlText w:val="•"/>
      <w:lvlJc w:val="left"/>
      <w:pPr>
        <w:ind w:left="4180" w:hanging="238"/>
      </w:pPr>
      <w:rPr>
        <w:rFonts w:hint="default"/>
        <w:lang w:val="kk-KZ" w:eastAsia="en-US" w:bidi="ar-SA"/>
      </w:rPr>
    </w:lvl>
    <w:lvl w:ilvl="5" w:tplc="FB3E419E">
      <w:numFmt w:val="bullet"/>
      <w:lvlText w:val="•"/>
      <w:lvlJc w:val="left"/>
      <w:pPr>
        <w:ind w:left="5165" w:hanging="238"/>
      </w:pPr>
      <w:rPr>
        <w:rFonts w:hint="default"/>
        <w:lang w:val="kk-KZ" w:eastAsia="en-US" w:bidi="ar-SA"/>
      </w:rPr>
    </w:lvl>
    <w:lvl w:ilvl="6" w:tplc="BBB0D9F8">
      <w:numFmt w:val="bullet"/>
      <w:lvlText w:val="•"/>
      <w:lvlJc w:val="left"/>
      <w:pPr>
        <w:ind w:left="6150" w:hanging="238"/>
      </w:pPr>
      <w:rPr>
        <w:rFonts w:hint="default"/>
        <w:lang w:val="kk-KZ" w:eastAsia="en-US" w:bidi="ar-SA"/>
      </w:rPr>
    </w:lvl>
    <w:lvl w:ilvl="7" w:tplc="AD006ED0">
      <w:numFmt w:val="bullet"/>
      <w:lvlText w:val="•"/>
      <w:lvlJc w:val="left"/>
      <w:pPr>
        <w:ind w:left="7135" w:hanging="238"/>
      </w:pPr>
      <w:rPr>
        <w:rFonts w:hint="default"/>
        <w:lang w:val="kk-KZ" w:eastAsia="en-US" w:bidi="ar-SA"/>
      </w:rPr>
    </w:lvl>
    <w:lvl w:ilvl="8" w:tplc="A9E406B6">
      <w:numFmt w:val="bullet"/>
      <w:lvlText w:val="•"/>
      <w:lvlJc w:val="left"/>
      <w:pPr>
        <w:ind w:left="8120" w:hanging="238"/>
      </w:pPr>
      <w:rPr>
        <w:rFonts w:hint="default"/>
        <w:lang w:val="kk-KZ" w:eastAsia="en-US" w:bidi="ar-SA"/>
      </w:rPr>
    </w:lvl>
  </w:abstractNum>
  <w:abstractNum w:abstractNumId="9">
    <w:nsid w:val="5D485E2E"/>
    <w:multiLevelType w:val="hybridMultilevel"/>
    <w:tmpl w:val="C7E07B58"/>
    <w:lvl w:ilvl="0" w:tplc="4BA436B8">
      <w:numFmt w:val="bullet"/>
      <w:lvlText w:val="-"/>
      <w:lvlJc w:val="left"/>
      <w:pPr>
        <w:ind w:left="1629" w:hanging="28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kk-KZ" w:eastAsia="en-US" w:bidi="ar-SA"/>
      </w:rPr>
    </w:lvl>
    <w:lvl w:ilvl="1" w:tplc="83B4FA4E">
      <w:numFmt w:val="bullet"/>
      <w:lvlText w:val="•"/>
      <w:lvlJc w:val="left"/>
      <w:pPr>
        <w:ind w:left="2467" w:hanging="284"/>
      </w:pPr>
      <w:rPr>
        <w:rFonts w:hint="default"/>
        <w:lang w:val="kk-KZ" w:eastAsia="en-US" w:bidi="ar-SA"/>
      </w:rPr>
    </w:lvl>
    <w:lvl w:ilvl="2" w:tplc="399697F6">
      <w:numFmt w:val="bullet"/>
      <w:lvlText w:val="•"/>
      <w:lvlJc w:val="left"/>
      <w:pPr>
        <w:ind w:left="3314" w:hanging="284"/>
      </w:pPr>
      <w:rPr>
        <w:rFonts w:hint="default"/>
        <w:lang w:val="kk-KZ" w:eastAsia="en-US" w:bidi="ar-SA"/>
      </w:rPr>
    </w:lvl>
    <w:lvl w:ilvl="3" w:tplc="5BE02F74">
      <w:numFmt w:val="bullet"/>
      <w:lvlText w:val="•"/>
      <w:lvlJc w:val="left"/>
      <w:pPr>
        <w:ind w:left="4161" w:hanging="284"/>
      </w:pPr>
      <w:rPr>
        <w:rFonts w:hint="default"/>
        <w:lang w:val="kk-KZ" w:eastAsia="en-US" w:bidi="ar-SA"/>
      </w:rPr>
    </w:lvl>
    <w:lvl w:ilvl="4" w:tplc="F01E2E18">
      <w:numFmt w:val="bullet"/>
      <w:lvlText w:val="•"/>
      <w:lvlJc w:val="left"/>
      <w:pPr>
        <w:ind w:left="5008" w:hanging="284"/>
      </w:pPr>
      <w:rPr>
        <w:rFonts w:hint="default"/>
        <w:lang w:val="kk-KZ" w:eastAsia="en-US" w:bidi="ar-SA"/>
      </w:rPr>
    </w:lvl>
    <w:lvl w:ilvl="5" w:tplc="A8C8A18A">
      <w:numFmt w:val="bullet"/>
      <w:lvlText w:val="•"/>
      <w:lvlJc w:val="left"/>
      <w:pPr>
        <w:ind w:left="5855" w:hanging="284"/>
      </w:pPr>
      <w:rPr>
        <w:rFonts w:hint="default"/>
        <w:lang w:val="kk-KZ" w:eastAsia="en-US" w:bidi="ar-SA"/>
      </w:rPr>
    </w:lvl>
    <w:lvl w:ilvl="6" w:tplc="AA701BDC">
      <w:numFmt w:val="bullet"/>
      <w:lvlText w:val="•"/>
      <w:lvlJc w:val="left"/>
      <w:pPr>
        <w:ind w:left="6702" w:hanging="284"/>
      </w:pPr>
      <w:rPr>
        <w:rFonts w:hint="default"/>
        <w:lang w:val="kk-KZ" w:eastAsia="en-US" w:bidi="ar-SA"/>
      </w:rPr>
    </w:lvl>
    <w:lvl w:ilvl="7" w:tplc="0F4ACB74">
      <w:numFmt w:val="bullet"/>
      <w:lvlText w:val="•"/>
      <w:lvlJc w:val="left"/>
      <w:pPr>
        <w:ind w:left="7549" w:hanging="284"/>
      </w:pPr>
      <w:rPr>
        <w:rFonts w:hint="default"/>
        <w:lang w:val="kk-KZ" w:eastAsia="en-US" w:bidi="ar-SA"/>
      </w:rPr>
    </w:lvl>
    <w:lvl w:ilvl="8" w:tplc="A240E3E6">
      <w:numFmt w:val="bullet"/>
      <w:lvlText w:val="•"/>
      <w:lvlJc w:val="left"/>
      <w:pPr>
        <w:ind w:left="8396" w:hanging="284"/>
      </w:pPr>
      <w:rPr>
        <w:rFonts w:hint="default"/>
        <w:lang w:val="kk-KZ" w:eastAsia="en-US" w:bidi="ar-SA"/>
      </w:rPr>
    </w:lvl>
  </w:abstractNum>
  <w:abstractNum w:abstractNumId="10">
    <w:nsid w:val="5E2E4F8E"/>
    <w:multiLevelType w:val="hybridMultilevel"/>
    <w:tmpl w:val="A516B248"/>
    <w:lvl w:ilvl="0" w:tplc="F4DAE218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364DB06">
      <w:numFmt w:val="bullet"/>
      <w:lvlText w:val="•"/>
      <w:lvlJc w:val="left"/>
      <w:pPr>
        <w:ind w:left="1452" w:hanging="428"/>
      </w:pPr>
      <w:rPr>
        <w:rFonts w:hint="default"/>
        <w:lang w:val="kk-KZ" w:eastAsia="en-US" w:bidi="ar-SA"/>
      </w:rPr>
    </w:lvl>
    <w:lvl w:ilvl="2" w:tplc="09CE69CA">
      <w:numFmt w:val="bullet"/>
      <w:lvlText w:val="•"/>
      <w:lvlJc w:val="left"/>
      <w:pPr>
        <w:ind w:left="2365" w:hanging="428"/>
      </w:pPr>
      <w:rPr>
        <w:rFonts w:hint="default"/>
        <w:lang w:val="kk-KZ" w:eastAsia="en-US" w:bidi="ar-SA"/>
      </w:rPr>
    </w:lvl>
    <w:lvl w:ilvl="3" w:tplc="CBC86810">
      <w:numFmt w:val="bullet"/>
      <w:lvlText w:val="•"/>
      <w:lvlJc w:val="left"/>
      <w:pPr>
        <w:ind w:left="3277" w:hanging="428"/>
      </w:pPr>
      <w:rPr>
        <w:rFonts w:hint="default"/>
        <w:lang w:val="kk-KZ" w:eastAsia="en-US" w:bidi="ar-SA"/>
      </w:rPr>
    </w:lvl>
    <w:lvl w:ilvl="4" w:tplc="B232B61C">
      <w:numFmt w:val="bullet"/>
      <w:lvlText w:val="•"/>
      <w:lvlJc w:val="left"/>
      <w:pPr>
        <w:ind w:left="4190" w:hanging="428"/>
      </w:pPr>
      <w:rPr>
        <w:rFonts w:hint="default"/>
        <w:lang w:val="kk-KZ" w:eastAsia="en-US" w:bidi="ar-SA"/>
      </w:rPr>
    </w:lvl>
    <w:lvl w:ilvl="5" w:tplc="FC4EDB40">
      <w:numFmt w:val="bullet"/>
      <w:lvlText w:val="•"/>
      <w:lvlJc w:val="left"/>
      <w:pPr>
        <w:ind w:left="5103" w:hanging="428"/>
      </w:pPr>
      <w:rPr>
        <w:rFonts w:hint="default"/>
        <w:lang w:val="kk-KZ" w:eastAsia="en-US" w:bidi="ar-SA"/>
      </w:rPr>
    </w:lvl>
    <w:lvl w:ilvl="6" w:tplc="AC583742">
      <w:numFmt w:val="bullet"/>
      <w:lvlText w:val="•"/>
      <w:lvlJc w:val="left"/>
      <w:pPr>
        <w:ind w:left="6015" w:hanging="428"/>
      </w:pPr>
      <w:rPr>
        <w:rFonts w:hint="default"/>
        <w:lang w:val="kk-KZ" w:eastAsia="en-US" w:bidi="ar-SA"/>
      </w:rPr>
    </w:lvl>
    <w:lvl w:ilvl="7" w:tplc="6050598C">
      <w:numFmt w:val="bullet"/>
      <w:lvlText w:val="•"/>
      <w:lvlJc w:val="left"/>
      <w:pPr>
        <w:ind w:left="6928" w:hanging="428"/>
      </w:pPr>
      <w:rPr>
        <w:rFonts w:hint="default"/>
        <w:lang w:val="kk-KZ" w:eastAsia="en-US" w:bidi="ar-SA"/>
      </w:rPr>
    </w:lvl>
    <w:lvl w:ilvl="8" w:tplc="B1A80770">
      <w:numFmt w:val="bullet"/>
      <w:lvlText w:val="•"/>
      <w:lvlJc w:val="left"/>
      <w:pPr>
        <w:ind w:left="7841" w:hanging="428"/>
      </w:pPr>
      <w:rPr>
        <w:rFonts w:hint="default"/>
        <w:lang w:val="kk-KZ" w:eastAsia="en-US" w:bidi="ar-SA"/>
      </w:rPr>
    </w:lvl>
  </w:abstractNum>
  <w:abstractNum w:abstractNumId="11">
    <w:nsid w:val="62E406D6"/>
    <w:multiLevelType w:val="hybridMultilevel"/>
    <w:tmpl w:val="CDE8D08A"/>
    <w:lvl w:ilvl="0" w:tplc="F06AAC6C">
      <w:start w:val="1"/>
      <w:numFmt w:val="decimal"/>
      <w:lvlText w:val="%1"/>
      <w:lvlJc w:val="left"/>
      <w:pPr>
        <w:ind w:left="1002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802AAF4">
      <w:numFmt w:val="bullet"/>
      <w:lvlText w:val="•"/>
      <w:lvlJc w:val="left"/>
      <w:pPr>
        <w:ind w:left="1866" w:hanging="670"/>
      </w:pPr>
      <w:rPr>
        <w:rFonts w:hint="default"/>
        <w:lang w:val="kk-KZ" w:eastAsia="en-US" w:bidi="ar-SA"/>
      </w:rPr>
    </w:lvl>
    <w:lvl w:ilvl="2" w:tplc="E1D43310">
      <w:numFmt w:val="bullet"/>
      <w:lvlText w:val="•"/>
      <w:lvlJc w:val="left"/>
      <w:pPr>
        <w:ind w:left="2733" w:hanging="670"/>
      </w:pPr>
      <w:rPr>
        <w:rFonts w:hint="default"/>
        <w:lang w:val="kk-KZ" w:eastAsia="en-US" w:bidi="ar-SA"/>
      </w:rPr>
    </w:lvl>
    <w:lvl w:ilvl="3" w:tplc="4ED6C514">
      <w:numFmt w:val="bullet"/>
      <w:lvlText w:val="•"/>
      <w:lvlJc w:val="left"/>
      <w:pPr>
        <w:ind w:left="3599" w:hanging="670"/>
      </w:pPr>
      <w:rPr>
        <w:rFonts w:hint="default"/>
        <w:lang w:val="kk-KZ" w:eastAsia="en-US" w:bidi="ar-SA"/>
      </w:rPr>
    </w:lvl>
    <w:lvl w:ilvl="4" w:tplc="213E906C">
      <w:numFmt w:val="bullet"/>
      <w:lvlText w:val="•"/>
      <w:lvlJc w:val="left"/>
      <w:pPr>
        <w:ind w:left="4466" w:hanging="670"/>
      </w:pPr>
      <w:rPr>
        <w:rFonts w:hint="default"/>
        <w:lang w:val="kk-KZ" w:eastAsia="en-US" w:bidi="ar-SA"/>
      </w:rPr>
    </w:lvl>
    <w:lvl w:ilvl="5" w:tplc="0E84263C">
      <w:numFmt w:val="bullet"/>
      <w:lvlText w:val="•"/>
      <w:lvlJc w:val="left"/>
      <w:pPr>
        <w:ind w:left="5333" w:hanging="670"/>
      </w:pPr>
      <w:rPr>
        <w:rFonts w:hint="default"/>
        <w:lang w:val="kk-KZ" w:eastAsia="en-US" w:bidi="ar-SA"/>
      </w:rPr>
    </w:lvl>
    <w:lvl w:ilvl="6" w:tplc="25C0964A">
      <w:numFmt w:val="bullet"/>
      <w:lvlText w:val="•"/>
      <w:lvlJc w:val="left"/>
      <w:pPr>
        <w:ind w:left="6199" w:hanging="670"/>
      </w:pPr>
      <w:rPr>
        <w:rFonts w:hint="default"/>
        <w:lang w:val="kk-KZ" w:eastAsia="en-US" w:bidi="ar-SA"/>
      </w:rPr>
    </w:lvl>
    <w:lvl w:ilvl="7" w:tplc="31A4BCFC">
      <w:numFmt w:val="bullet"/>
      <w:lvlText w:val="•"/>
      <w:lvlJc w:val="left"/>
      <w:pPr>
        <w:ind w:left="7066" w:hanging="670"/>
      </w:pPr>
      <w:rPr>
        <w:rFonts w:hint="default"/>
        <w:lang w:val="kk-KZ" w:eastAsia="en-US" w:bidi="ar-SA"/>
      </w:rPr>
    </w:lvl>
    <w:lvl w:ilvl="8" w:tplc="9F9C8C54">
      <w:numFmt w:val="bullet"/>
      <w:lvlText w:val="•"/>
      <w:lvlJc w:val="left"/>
      <w:pPr>
        <w:ind w:left="7933" w:hanging="670"/>
      </w:pPr>
      <w:rPr>
        <w:rFonts w:hint="default"/>
        <w:lang w:val="kk-KZ" w:eastAsia="en-US" w:bidi="ar-SA"/>
      </w:rPr>
    </w:lvl>
  </w:abstractNum>
  <w:abstractNum w:abstractNumId="12">
    <w:nsid w:val="72381F84"/>
    <w:multiLevelType w:val="hybridMultilevel"/>
    <w:tmpl w:val="80EE9AAC"/>
    <w:lvl w:ilvl="0" w:tplc="34A8571E">
      <w:numFmt w:val="bullet"/>
      <w:lvlText w:val="-"/>
      <w:lvlJc w:val="left"/>
      <w:pPr>
        <w:ind w:left="1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0A44C70">
      <w:numFmt w:val="bullet"/>
      <w:lvlText w:val="-"/>
      <w:lvlJc w:val="left"/>
      <w:pPr>
        <w:ind w:left="1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CDFE47DC">
      <w:numFmt w:val="bullet"/>
      <w:lvlText w:val="•"/>
      <w:lvlJc w:val="left"/>
      <w:pPr>
        <w:ind w:left="1300" w:hanging="164"/>
      </w:pPr>
      <w:rPr>
        <w:rFonts w:hint="default"/>
        <w:lang w:val="kk-KZ" w:eastAsia="en-US" w:bidi="ar-SA"/>
      </w:rPr>
    </w:lvl>
    <w:lvl w:ilvl="3" w:tplc="4EE2B0A4">
      <w:numFmt w:val="bullet"/>
      <w:lvlText w:val="•"/>
      <w:lvlJc w:val="left"/>
      <w:pPr>
        <w:ind w:left="2398" w:hanging="164"/>
      </w:pPr>
      <w:rPr>
        <w:rFonts w:hint="default"/>
        <w:lang w:val="kk-KZ" w:eastAsia="en-US" w:bidi="ar-SA"/>
      </w:rPr>
    </w:lvl>
    <w:lvl w:ilvl="4" w:tplc="FA182462">
      <w:numFmt w:val="bullet"/>
      <w:lvlText w:val="•"/>
      <w:lvlJc w:val="left"/>
      <w:pPr>
        <w:ind w:left="3497" w:hanging="164"/>
      </w:pPr>
      <w:rPr>
        <w:rFonts w:hint="default"/>
        <w:lang w:val="kk-KZ" w:eastAsia="en-US" w:bidi="ar-SA"/>
      </w:rPr>
    </w:lvl>
    <w:lvl w:ilvl="5" w:tplc="4BEE62D6">
      <w:numFmt w:val="bullet"/>
      <w:lvlText w:val="•"/>
      <w:lvlJc w:val="left"/>
      <w:pPr>
        <w:ind w:left="4596" w:hanging="164"/>
      </w:pPr>
      <w:rPr>
        <w:rFonts w:hint="default"/>
        <w:lang w:val="kk-KZ" w:eastAsia="en-US" w:bidi="ar-SA"/>
      </w:rPr>
    </w:lvl>
    <w:lvl w:ilvl="6" w:tplc="2E76E544">
      <w:numFmt w:val="bullet"/>
      <w:lvlText w:val="•"/>
      <w:lvlJc w:val="left"/>
      <w:pPr>
        <w:ind w:left="5695" w:hanging="164"/>
      </w:pPr>
      <w:rPr>
        <w:rFonts w:hint="default"/>
        <w:lang w:val="kk-KZ" w:eastAsia="en-US" w:bidi="ar-SA"/>
      </w:rPr>
    </w:lvl>
    <w:lvl w:ilvl="7" w:tplc="262494F0">
      <w:numFmt w:val="bullet"/>
      <w:lvlText w:val="•"/>
      <w:lvlJc w:val="left"/>
      <w:pPr>
        <w:ind w:left="6794" w:hanging="164"/>
      </w:pPr>
      <w:rPr>
        <w:rFonts w:hint="default"/>
        <w:lang w:val="kk-KZ" w:eastAsia="en-US" w:bidi="ar-SA"/>
      </w:rPr>
    </w:lvl>
    <w:lvl w:ilvl="8" w:tplc="4EE2C6D6">
      <w:numFmt w:val="bullet"/>
      <w:lvlText w:val="•"/>
      <w:lvlJc w:val="left"/>
      <w:pPr>
        <w:ind w:left="7893" w:hanging="164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9"/>
    <w:rsid w:val="000D66A8"/>
    <w:rsid w:val="001B2E18"/>
    <w:rsid w:val="004542D9"/>
    <w:rsid w:val="004F38B1"/>
    <w:rsid w:val="005C5EE7"/>
    <w:rsid w:val="005E27C6"/>
    <w:rsid w:val="006A7CE3"/>
    <w:rsid w:val="006B29F9"/>
    <w:rsid w:val="00763A9E"/>
    <w:rsid w:val="007677E7"/>
    <w:rsid w:val="007A66CC"/>
    <w:rsid w:val="0087415F"/>
    <w:rsid w:val="00962991"/>
    <w:rsid w:val="009F14DD"/>
    <w:rsid w:val="00AF285A"/>
    <w:rsid w:val="00BB38E0"/>
    <w:rsid w:val="00CA4A6B"/>
    <w:rsid w:val="00CC5624"/>
    <w:rsid w:val="00CC5E80"/>
    <w:rsid w:val="00D0232A"/>
    <w:rsid w:val="00D72F62"/>
    <w:rsid w:val="00E92022"/>
    <w:rsid w:val="00F00747"/>
    <w:rsid w:val="00F0530B"/>
    <w:rsid w:val="00F14C4D"/>
    <w:rsid w:val="00F876E8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24C8B-39F1-4A1A-B8DE-7179298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A8"/>
  </w:style>
  <w:style w:type="paragraph" w:styleId="1">
    <w:name w:val="heading 1"/>
    <w:basedOn w:val="a"/>
    <w:link w:val="10"/>
    <w:uiPriority w:val="1"/>
    <w:qFormat/>
    <w:rsid w:val="004542D9"/>
    <w:pPr>
      <w:widowControl w:val="0"/>
      <w:autoSpaceDE w:val="0"/>
      <w:autoSpaceDN w:val="0"/>
      <w:spacing w:before="9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1"/>
    <w:qFormat/>
    <w:rsid w:val="004542D9"/>
    <w:pPr>
      <w:widowControl w:val="0"/>
      <w:autoSpaceDE w:val="0"/>
      <w:autoSpaceDN w:val="0"/>
      <w:spacing w:before="1" w:after="0" w:line="240" w:lineRule="auto"/>
      <w:ind w:left="369" w:right="133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42D9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1"/>
    <w:rsid w:val="004542D9"/>
    <w:rPr>
      <w:rFonts w:ascii="Times New Roman" w:eastAsia="Times New Roman" w:hAnsi="Times New Roman" w:cs="Times New Roman"/>
      <w:b/>
      <w:bCs/>
      <w:i/>
      <w:sz w:val="28"/>
      <w:szCs w:val="28"/>
      <w:lang w:val="kk-KZ" w:eastAsia="en-US"/>
    </w:rPr>
  </w:style>
  <w:style w:type="paragraph" w:styleId="a3">
    <w:name w:val="Body Text"/>
    <w:basedOn w:val="a"/>
    <w:link w:val="a4"/>
    <w:uiPriority w:val="1"/>
    <w:qFormat/>
    <w:rsid w:val="00454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4542D9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table" w:styleId="a5">
    <w:name w:val="Table Grid"/>
    <w:basedOn w:val="a1"/>
    <w:uiPriority w:val="39"/>
    <w:qFormat/>
    <w:rsid w:val="0045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4542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542D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542D9"/>
    <w:pPr>
      <w:spacing w:after="0" w:line="240" w:lineRule="auto"/>
    </w:pPr>
  </w:style>
  <w:style w:type="paragraph" w:customStyle="1" w:styleId="Default">
    <w:name w:val="Default"/>
    <w:rsid w:val="00454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4542D9"/>
    <w:pPr>
      <w:widowControl w:val="0"/>
      <w:autoSpaceDE w:val="0"/>
      <w:autoSpaceDN w:val="0"/>
      <w:spacing w:after="0" w:line="240" w:lineRule="auto"/>
      <w:ind w:left="115" w:firstLine="567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454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4542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42D9"/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4542D9"/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footer"/>
    <w:basedOn w:val="a"/>
    <w:link w:val="ac"/>
    <w:uiPriority w:val="99"/>
    <w:unhideWhenUsed/>
    <w:qFormat/>
    <w:rsid w:val="004542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11">
    <w:name w:val="Нижний колонтитул Знак1"/>
    <w:basedOn w:val="a0"/>
    <w:uiPriority w:val="99"/>
    <w:semiHidden/>
    <w:rsid w:val="004542D9"/>
  </w:style>
  <w:style w:type="paragraph" w:styleId="12">
    <w:name w:val="toc 1"/>
    <w:basedOn w:val="a"/>
    <w:uiPriority w:val="1"/>
    <w:qFormat/>
    <w:rsid w:val="004542D9"/>
    <w:pPr>
      <w:widowControl w:val="0"/>
      <w:autoSpaceDE w:val="0"/>
      <w:autoSpaceDN w:val="0"/>
      <w:spacing w:after="0" w:line="322" w:lineRule="exact"/>
      <w:ind w:left="1002" w:hanging="67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21">
    <w:name w:val="toc 2"/>
    <w:basedOn w:val="a"/>
    <w:uiPriority w:val="1"/>
    <w:qFormat/>
    <w:rsid w:val="004542D9"/>
    <w:pPr>
      <w:widowControl w:val="0"/>
      <w:autoSpaceDE w:val="0"/>
      <w:autoSpaceDN w:val="0"/>
      <w:spacing w:after="0" w:line="240" w:lineRule="auto"/>
      <w:ind w:left="1001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3">
    <w:name w:val="toc 3"/>
    <w:basedOn w:val="a"/>
    <w:uiPriority w:val="1"/>
    <w:qFormat/>
    <w:rsid w:val="004542D9"/>
    <w:pPr>
      <w:widowControl w:val="0"/>
      <w:autoSpaceDE w:val="0"/>
      <w:autoSpaceDN w:val="0"/>
      <w:spacing w:after="0" w:line="321" w:lineRule="exact"/>
      <w:ind w:left="2077"/>
    </w:pPr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56</c:v>
                </c:pt>
                <c:pt idx="2">
                  <c:v>78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44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381488"/>
        <c:axId val="364383448"/>
      </c:barChart>
      <c:catAx>
        <c:axId val="36438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383448"/>
        <c:crosses val="autoZero"/>
        <c:auto val="1"/>
        <c:lblAlgn val="ctr"/>
        <c:lblOffset val="100"/>
        <c:noMultiLvlLbl val="0"/>
      </c:catAx>
      <c:valAx>
        <c:axId val="364383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38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41464863991433E-2"/>
          <c:y val="4.3987013720322064E-2"/>
          <c:w val="0.75762000817211872"/>
          <c:h val="0.64173054311960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Бастапқы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44.4</c:v>
                </c:pt>
                <c:pt idx="1">
                  <c:v>48</c:v>
                </c:pt>
                <c:pt idx="2">
                  <c:v>41</c:v>
                </c:pt>
                <c:pt idx="3">
                  <c:v>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381880"/>
        <c:axId val="364374824"/>
      </c:barChart>
      <c:catAx>
        <c:axId val="364381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374824"/>
        <c:crosses val="autoZero"/>
        <c:auto val="1"/>
        <c:lblAlgn val="ctr"/>
        <c:lblOffset val="100"/>
        <c:noMultiLvlLbl val="0"/>
      </c:catAx>
      <c:valAx>
        <c:axId val="364374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381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Бастапқы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46.6</c:v>
                </c:pt>
                <c:pt idx="2">
                  <c:v>33.300000000000004</c:v>
                </c:pt>
                <c:pt idx="3">
                  <c:v>46.6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383840"/>
        <c:axId val="364375216"/>
      </c:barChart>
      <c:catAx>
        <c:axId val="3643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375216"/>
        <c:crosses val="autoZero"/>
        <c:auto val="1"/>
        <c:lblAlgn val="ctr"/>
        <c:lblOffset val="100"/>
        <c:noMultiLvlLbl val="0"/>
      </c:catAx>
      <c:valAx>
        <c:axId val="36437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38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Кіші тобы</vt:lpstr>
      <vt:lpstr>2022-2023 оқу жылы</vt:lpstr>
    </vt:vector>
  </TitlesOfParts>
  <Company>Reanimator Extreme Edition</Company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2023-04-02T10:25:00Z</dcterms:created>
  <dcterms:modified xsi:type="dcterms:W3CDTF">2023-04-02T10:25:00Z</dcterms:modified>
</cp:coreProperties>
</file>